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1297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>ного округа – Югры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>, находящийся по адресу: ХМАО-Югра, г. Сур</w:t>
      </w:r>
      <w:r>
        <w:rPr>
          <w:rFonts w:ascii="Times New Roman" w:eastAsia="Times New Roman" w:hAnsi="Times New Roman" w:cs="Times New Roman"/>
          <w:sz w:val="27"/>
          <w:szCs w:val="27"/>
        </w:rPr>
        <w:t>гут, ул. Гагарина, д.9,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Кадыкова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Кадыкова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Алексея Васильевича, </w:t>
      </w:r>
      <w:r>
        <w:rPr>
          <w:rStyle w:val="cat-UserDefinedgrp-34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Кадыков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5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18.10.2023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5-1547</w:t>
      </w:r>
      <w:r>
        <w:rPr>
          <w:rFonts w:ascii="Times New Roman" w:eastAsia="Times New Roman" w:hAnsi="Times New Roman" w:cs="Times New Roman"/>
          <w:sz w:val="27"/>
          <w:szCs w:val="27"/>
        </w:rPr>
        <w:t>-2612/2023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Кадыков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частично, указал, что штраф оплачен полностью на дату вынесения постановления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Кадыкова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22</w:t>
      </w:r>
      <w:r>
        <w:rPr>
          <w:rFonts w:ascii="Times New Roman" w:eastAsia="Times New Roman" w:hAnsi="Times New Roman" w:cs="Times New Roman"/>
          <w:sz w:val="27"/>
          <w:szCs w:val="27"/>
        </w:rPr>
        <w:t>.05.</w:t>
      </w:r>
      <w:r>
        <w:rPr>
          <w:rFonts w:ascii="Times New Roman" w:eastAsia="Times New Roman" w:hAnsi="Times New Roman" w:cs="Times New Roman"/>
          <w:sz w:val="27"/>
          <w:szCs w:val="27"/>
        </w:rPr>
        <w:t>2024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18.10.2023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5-154</w:t>
      </w:r>
      <w:r>
        <w:rPr>
          <w:rFonts w:ascii="Times New Roman" w:eastAsia="Times New Roman" w:hAnsi="Times New Roman" w:cs="Times New Roman"/>
          <w:sz w:val="27"/>
          <w:szCs w:val="27"/>
        </w:rPr>
        <w:t>7-2612/2023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19.11.2023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Кадыкова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Кадыкова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привлекаемого отклоняется как необоснованный, не подтвержденный материалами дела.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Кадыкова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Алексея Васильевича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 (</w:t>
      </w:r>
      <w:r>
        <w:rPr>
          <w:rFonts w:ascii="Times New Roman" w:eastAsia="Times New Roman" w:hAnsi="Times New Roman" w:cs="Times New Roman"/>
          <w:sz w:val="27"/>
          <w:szCs w:val="27"/>
        </w:rPr>
        <w:t>одной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тысяч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1297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Fonts w:ascii="Times New Roman" w:eastAsia="Times New Roman" w:hAnsi="Times New Roman" w:cs="Times New Roman"/>
          <w:sz w:val="20"/>
          <w:szCs w:val="20"/>
        </w:rPr>
        <w:t>72</w:t>
      </w:r>
      <w:r>
        <w:rPr>
          <w:rFonts w:ascii="Times New Roman" w:eastAsia="Times New Roman" w:hAnsi="Times New Roman" w:cs="Times New Roman"/>
          <w:sz w:val="20"/>
          <w:szCs w:val="20"/>
        </w:rPr>
        <w:t>0 1 16 01203 01 9000 140,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0412365400665012972420106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9">
    <w:name w:val="cat-UserDefined grp-34 rplc-9"/>
    <w:basedOn w:val="DefaultParagraphFont"/>
  </w:style>
  <w:style w:type="character" w:customStyle="1" w:styleId="cat-UserDefinedgrp-35rplc-17">
    <w:name w:val="cat-UserDefined grp-3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