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№05-0909/2606/2024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86MS0064-01-2024-003466-75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Удобныйсервис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Гуфронжоновича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Долимов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Удобныйсервис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Островского д. 42 кв.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25-го числа 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Долимов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Долимова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361072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Удобныйсервис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Долимов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Долимова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Долимова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ст.4.1.1 КоАП РФ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hyperlink r:id="rId4" w:anchor="/document/12125267/entry/2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раздела II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 статьи 3.4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случаев, предусмотренных </w:t>
      </w:r>
      <w:hyperlink r:id="rId4" w:anchor="/document/12125267/entry/41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части 1 статьи 15.33 КоАП РФ не предусматривает назначение наказания в виде предупреждения.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Учитывая, что правонарушение должностным лицом совершено впервые, были предприняты все меры по отправке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нарушен на 1 день,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причинение вреда или возникновение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имущественный ущерб, мировой судья считает возможным заменить наказание в виде административного штрафа на предупреждение,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Долимова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Гуфронжоновича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909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8">
    <w:name w:val="cat-ExternalSystemDefined grp-23 rplc-8"/>
    <w:basedOn w:val="DefaultParagraphFont"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ExternalSystemDefinedgrp-24rplc-14">
    <w:name w:val="cat-ExternalSystemDefined grp-2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