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834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9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Струганов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Стругановым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497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1,08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Струганова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Строганова В.А.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Струганову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Струганову</w:t>
      </w:r>
      <w:r>
        <w:rPr>
          <w:rFonts w:ascii="Times New Roman" w:eastAsia="Times New Roman" w:hAnsi="Times New Roman" w:cs="Times New Roman"/>
          <w:b/>
          <w:bCs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04.04.2024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8">
    <w:name w:val="cat-UserDefined grp-1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