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832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>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Елены Сергеевны, </w:t>
      </w:r>
      <w:r>
        <w:rPr>
          <w:rStyle w:val="cat-UserDefinedgrp-32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енеральным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Трофимович Е.С.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</w:t>
      </w:r>
      <w:r>
        <w:rPr>
          <w:rFonts w:ascii="Times New Roman" w:eastAsia="Times New Roman" w:hAnsi="Times New Roman" w:cs="Times New Roman"/>
          <w:sz w:val="26"/>
          <w:szCs w:val="26"/>
        </w:rPr>
        <w:t>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364578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Трофимович Елен</w:t>
      </w:r>
      <w:r>
        <w:rPr>
          <w:rFonts w:ascii="Times New Roman" w:eastAsia="Times New Roman" w:hAnsi="Times New Roman" w:cs="Times New Roman"/>
          <w:sz w:val="26"/>
          <w:szCs w:val="26"/>
        </w:rPr>
        <w:t>у Сергеевну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20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1403240075041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7">
    <w:name w:val="cat-UserDefined grp-32 rplc-7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20rplc-29">
    <w:name w:val="cat-Sum grp-20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