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-805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Василишко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Славы Юрьевича, </w:t>
      </w:r>
      <w:r>
        <w:rPr>
          <w:rStyle w:val="cat-UserDefinedgrp-2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9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Василишко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декларацию по 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огу на добавленную стоимость за </w:t>
      </w:r>
      <w:r>
        <w:rPr>
          <w:rStyle w:val="cat-Addressgrp-4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10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результате </w:t>
      </w:r>
      <w:r>
        <w:rPr>
          <w:rFonts w:ascii="Times New Roman" w:eastAsia="Times New Roman" w:hAnsi="Times New Roman" w:cs="Times New Roman"/>
          <w:sz w:val="28"/>
          <w:szCs w:val="28"/>
        </w:rPr>
        <w:t>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нарушен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 представления декларации.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Василишко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Василишко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С.Ю.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Василишко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23461 от </w:t>
      </w:r>
      <w:r>
        <w:rPr>
          <w:rStyle w:val="cat-Dategrp-11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Василишко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Василишко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Василишко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Славу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805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5rplc-8">
    <w:name w:val="cat-UserDefined grp-25 rplc-8"/>
    <w:basedOn w:val="DefaultParagraphFont"/>
  </w:style>
  <w:style w:type="character" w:customStyle="1" w:styleId="cat-Dategrp-9rplc-14">
    <w:name w:val="cat-Date grp-9 rplc-14"/>
    <w:basedOn w:val="DefaultParagraphFont"/>
  </w:style>
  <w:style w:type="character" w:customStyle="1" w:styleId="cat-UserDefinedgrp-26rplc-15">
    <w:name w:val="cat-UserDefined grp-26 rplc-15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Addressgrp-6rplc-24">
    <w:name w:val="cat-Address grp-6 rplc-24"/>
    <w:basedOn w:val="DefaultParagraphFont"/>
  </w:style>
  <w:style w:type="character" w:customStyle="1" w:styleId="cat-Dategrp-11rplc-26">
    <w:name w:val="cat-Date grp-11 rplc-26"/>
    <w:basedOn w:val="DefaultParagraphFont"/>
  </w:style>
  <w:style w:type="character" w:customStyle="1" w:styleId="cat-Dategrp-12rplc-32">
    <w:name w:val="cat-Date grp-12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