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800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Style w:val="cat-ExternalSystemDefinedgrp-19rplc-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</w:t>
      </w:r>
      <w:r>
        <w:rPr>
          <w:rStyle w:val="cat-ExternalSystemDefinedgrp-19rplc-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19rplc-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4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Style w:val="cat-ExternalSystemDefinedgrp-19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удебного уча</w:t>
      </w:r>
      <w:r>
        <w:rPr>
          <w:rStyle w:val="cat-ExternalSystemDefinedgrp-1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тка № 11 </w:t>
      </w:r>
      <w:r>
        <w:rPr>
          <w:rStyle w:val="cat-ExternalSystemDefinedgrp-1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ургут</w:t>
      </w:r>
      <w:r>
        <w:rPr>
          <w:rStyle w:val="cat-ExternalSystemDefinedgrp-1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1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удебного района города окружного значения </w:t>
      </w:r>
      <w:r>
        <w:rPr>
          <w:rStyle w:val="cat-ExternalSystemDefinedgrp-1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ургута </w:t>
      </w:r>
      <w:r>
        <w:rPr>
          <w:rStyle w:val="cat-Addressgrp-1rplc-1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1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</w:t>
      </w:r>
      <w:r>
        <w:rPr>
          <w:rStyle w:val="cat-ExternalSystemDefinedgrp-19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я по адре</w:t>
      </w:r>
      <w:r>
        <w:rPr>
          <w:rStyle w:val="cat-ExternalSystemDefinedgrp-19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у: </w:t>
      </w:r>
      <w:r>
        <w:rPr>
          <w:rStyle w:val="cat-Addressgrp-2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19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Style w:val="cat-ExternalSystemDefinedgrp-19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</w:t>
      </w:r>
      <w:r>
        <w:rPr>
          <w:rStyle w:val="cat-ExternalSystemDefinedgrp-19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</w:t>
      </w:r>
      <w:r>
        <w:rPr>
          <w:rStyle w:val="cat-ExternalSystemDefinedgrp-19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мотренном </w:t>
      </w:r>
      <w:r>
        <w:rPr>
          <w:rStyle w:val="cat-ExternalSystemDefinedgrp-19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Эллюз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Балиха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Style w:val="cat-ExternalSystemDefinedgrp-19rplc-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7rplc-4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2rplc-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Эллюз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19rplc-5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нарушением </w:t>
      </w:r>
      <w:r>
        <w:rPr>
          <w:rStyle w:val="cat-ExternalSystemDefinedgrp-19rplc-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Style w:val="cat-ExternalSystemDefinedgrp-19rplc-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>
        <w:rPr>
          <w:rStyle w:val="cat-ExternalSystemDefinedgrp-19rplc-5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Style w:val="cat-ExternalSystemDefinedgrp-19rplc-5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</w:t>
      </w:r>
      <w:r>
        <w:rPr>
          <w:rStyle w:val="cat-ExternalSystemDefinedgrp-19rplc-6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6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по </w:t>
      </w:r>
      <w:r>
        <w:rPr>
          <w:rStyle w:val="cat-Addressgrp-4rplc-6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19rplc-6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Style w:val="cat-ExternalSystemDefinedgrp-19rplc-6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 по </w:t>
      </w:r>
      <w:r>
        <w:rPr>
          <w:rStyle w:val="cat-ExternalSystemDefinedgrp-19rplc-6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траховым взно</w:t>
      </w:r>
      <w:r>
        <w:rPr>
          <w:rStyle w:val="cat-ExternalSystemDefinedgrp-19rplc-6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>
        <w:rPr>
          <w:rStyle w:val="cat-ExternalSystemDefinedgrp-19rplc-6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 </w:t>
      </w:r>
      <w:r>
        <w:rPr>
          <w:rStyle w:val="cat-Dategrp-6rplc-6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Style w:val="cat-ExternalSystemDefinedgrp-19rplc-6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тановленный законодатель</w:t>
      </w:r>
      <w:r>
        <w:rPr>
          <w:rStyle w:val="cat-ExternalSystemDefinedgrp-19rplc-7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твом о налогах и </w:t>
      </w:r>
      <w:r>
        <w:rPr>
          <w:rStyle w:val="cat-ExternalSystemDefinedgrp-19rplc-7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борах не позднее </w:t>
      </w:r>
      <w:r>
        <w:rPr>
          <w:rStyle w:val="cat-Dategrp-8rplc-7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Эллюз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ExternalSystemDefinedgrp-19rplc-7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удебное за</w:t>
      </w:r>
      <w:r>
        <w:rPr>
          <w:rStyle w:val="cat-ExternalSystemDefinedgrp-19rplc-7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едание не явил</w:t>
      </w:r>
      <w:r>
        <w:rPr>
          <w:rStyle w:val="cat-ExternalSystemDefinedgrp-19rplc-7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извещен надлежащим образом, о причинах неявки </w:t>
      </w:r>
      <w:r>
        <w:rPr>
          <w:rStyle w:val="cat-ExternalSystemDefinedgrp-19rplc-7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 не уведомил, ходатай</w:t>
      </w:r>
      <w:r>
        <w:rPr>
          <w:rStyle w:val="cat-ExternalSystemDefinedgrp-19rplc-7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 не заявлял. </w:t>
      </w:r>
      <w:r>
        <w:rPr>
          <w:rStyle w:val="cat-ExternalSystemDefinedgrp-19rplc-7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 ра</w:t>
      </w:r>
      <w:r>
        <w:rPr>
          <w:rStyle w:val="cat-ExternalSystemDefinedgrp-19rplc-8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8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мотрел дело в от</w:t>
      </w:r>
      <w:r>
        <w:rPr>
          <w:rStyle w:val="cat-ExternalSystemDefinedgrp-19rplc-8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Style w:val="cat-ExternalSystemDefinedgrp-19rplc-8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твие </w:t>
      </w:r>
      <w:r>
        <w:rPr>
          <w:rFonts w:ascii="Times New Roman" w:eastAsia="Times New Roman" w:hAnsi="Times New Roman" w:cs="Times New Roman"/>
          <w:sz w:val="28"/>
          <w:szCs w:val="28"/>
        </w:rPr>
        <w:t>Эллюз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ExternalSystemDefinedgrp-19rplc-8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</w:t>
      </w:r>
      <w:r>
        <w:rPr>
          <w:rStyle w:val="cat-ExternalSystemDefinedgrp-19rplc-8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23 НК РФ налогоплательщики обязаны пред</w:t>
      </w:r>
      <w:r>
        <w:rPr>
          <w:rStyle w:val="cat-ExternalSystemDefinedgrp-19rplc-8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тавлять в у</w:t>
      </w:r>
      <w:r>
        <w:rPr>
          <w:rStyle w:val="cat-ExternalSystemDefinedgrp-19rplc-8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тановленном порядке в налоговый орган по ме</w:t>
      </w:r>
      <w:r>
        <w:rPr>
          <w:rStyle w:val="cat-ExternalSystemDefinedgrp-19rplc-8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ту учета налоговые декларации (ра</w:t>
      </w:r>
      <w:r>
        <w:rPr>
          <w:rStyle w:val="cat-ExternalSystemDefinedgrp-19rplc-9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четы), е</w:t>
      </w:r>
      <w:r>
        <w:rPr>
          <w:rStyle w:val="cat-ExternalSystemDefinedgrp-19rplc-9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ли такая обязанно</w:t>
      </w:r>
      <w:r>
        <w:rPr>
          <w:rStyle w:val="cat-ExternalSystemDefinedgrp-19rplc-9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ть преду</w:t>
      </w:r>
      <w:r>
        <w:rPr>
          <w:rStyle w:val="cat-ExternalSystemDefinedgrp-19rplc-9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мотрена законодатель</w:t>
      </w:r>
      <w:r>
        <w:rPr>
          <w:rStyle w:val="cat-ExternalSystemDefinedgrp-19rplc-9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твом о налогах и </w:t>
      </w:r>
      <w:r>
        <w:rPr>
          <w:rStyle w:val="cat-ExternalSystemDefinedgrp-19rplc-9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ExternalSystemDefinedgrp-19rplc-9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19rplc-9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подпункте 1 пункта 1 </w:t>
        </w:r>
        <w:r>
          <w:rPr>
            <w:rStyle w:val="cat-ExternalSystemDefinedgrp-19rplc-98"/>
            <w:rFonts w:ascii="Times New Roman" w:eastAsia="Times New Roman" w:hAnsi="Times New Roman" w:cs="Times New Roman"/>
            <w:color w:val="0000EE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Style w:val="cat-ExternalSystemDefinedgrp-19rplc-9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тоящего Кодек</w:t>
      </w:r>
      <w:r>
        <w:rPr>
          <w:rStyle w:val="cat-ExternalSystemDefinedgrp-19rplc-10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 (за и</w:t>
      </w:r>
      <w:r>
        <w:rPr>
          <w:rStyle w:val="cat-ExternalSystemDefinedgrp-19rplc-10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ключением физиче</w:t>
      </w:r>
      <w:r>
        <w:rPr>
          <w:rStyle w:val="cat-ExternalSystemDefinedgrp-19rplc-10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подпункте 3 пункта 3 </w:t>
        </w:r>
        <w:r>
          <w:rPr>
            <w:rStyle w:val="cat-ExternalSystemDefinedgrp-19rplc-103"/>
            <w:rFonts w:ascii="Times New Roman" w:eastAsia="Times New Roman" w:hAnsi="Times New Roman" w:cs="Times New Roman"/>
            <w:color w:val="0000EE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Style w:val="cat-ExternalSystemDefinedgrp-19rplc-10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тоящего Кодек</w:t>
      </w:r>
      <w:r>
        <w:rPr>
          <w:rStyle w:val="cat-ExternalSystemDefinedgrp-19rplc-10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а), пред</w:t>
      </w:r>
      <w:r>
        <w:rPr>
          <w:rStyle w:val="cat-ExternalSystemDefinedgrp-19rplc-10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</w:t>
        </w:r>
        <w:r>
          <w:rPr>
            <w:rStyle w:val="cat-ExternalSystemDefinedgrp-19rplc-107"/>
            <w:rFonts w:ascii="Times New Roman" w:eastAsia="Times New Roman" w:hAnsi="Times New Roman" w:cs="Times New Roman"/>
            <w:color w:val="0000EE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19rplc-10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траховым взно</w:t>
      </w:r>
      <w:r>
        <w:rPr>
          <w:rStyle w:val="cat-ExternalSystemDefinedgrp-19rplc-10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</w:t>
      </w:r>
      <w:r>
        <w:rPr>
          <w:rStyle w:val="cat-ExternalSystemDefinedgrp-19rplc-1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ла ме</w:t>
      </w:r>
      <w:r>
        <w:rPr>
          <w:rStyle w:val="cat-ExternalSystemDefinedgrp-19rplc-1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яца, </w:t>
      </w:r>
      <w:r>
        <w:rPr>
          <w:rStyle w:val="cat-ExternalSystemDefinedgrp-19rplc-1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ледующего за ра</w:t>
      </w:r>
      <w:r>
        <w:rPr>
          <w:rStyle w:val="cat-ExternalSystemDefinedgrp-19rplc-1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четным (отчетным) периодом, в налоговый орган по ме</w:t>
      </w:r>
      <w:r>
        <w:rPr>
          <w:rStyle w:val="cat-ExternalSystemDefinedgrp-19rplc-1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ту нахождения организации и по ме</w:t>
      </w:r>
      <w:r>
        <w:rPr>
          <w:rStyle w:val="cat-ExternalSystemDefinedgrp-19rplc-1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ту нахождения обо</w:t>
      </w:r>
      <w:r>
        <w:rPr>
          <w:rStyle w:val="cat-ExternalSystemDefinedgrp-19rplc-1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обленных подразделений организаций, которые начи</w:t>
      </w:r>
      <w:r>
        <w:rPr>
          <w:rStyle w:val="cat-ExternalSystemDefinedgrp-19rplc-1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ляют выплаты и иные вознаграждения в пользу физиче</w:t>
      </w:r>
      <w:r>
        <w:rPr>
          <w:rStyle w:val="cat-ExternalSystemDefinedgrp-19rplc-1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ких лиц, по ме</w:t>
      </w:r>
      <w:r>
        <w:rPr>
          <w:rStyle w:val="cat-ExternalSystemDefinedgrp-19rplc-1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ту житель</w:t>
      </w:r>
      <w:r>
        <w:rPr>
          <w:rStyle w:val="cat-ExternalSystemDefinedgrp-19rplc-1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тва физиче</w:t>
      </w:r>
      <w:r>
        <w:rPr>
          <w:rStyle w:val="cat-ExternalSystemDefinedgrp-19rplc-1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кого лица, производящего выплаты и иные вознаграждения физиче</w:t>
      </w:r>
      <w:r>
        <w:rPr>
          <w:rStyle w:val="cat-ExternalSystemDefinedgrp-19rplc-1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подтверждение виновно</w:t>
      </w:r>
      <w:r>
        <w:rPr>
          <w:rStyle w:val="cat-ExternalSystemDefinedgrp-19rplc-1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sz w:val="28"/>
          <w:szCs w:val="28"/>
        </w:rPr>
        <w:t>Эллюз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19rplc-1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уду пред</w:t>
      </w:r>
      <w:r>
        <w:rPr>
          <w:rStyle w:val="cat-ExternalSystemDefinedgrp-19rplc-1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</w:t>
      </w:r>
      <w:r>
        <w:rPr>
          <w:rStyle w:val="cat-ExternalSystemDefinedgrp-19rplc-1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23546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1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19rplc-1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о пред</w:t>
      </w:r>
      <w:r>
        <w:rPr>
          <w:rStyle w:val="cat-ExternalSystemDefinedgrp-19rplc-1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тавлении декларации </w:t>
      </w:r>
      <w:r>
        <w:rPr>
          <w:rStyle w:val="cat-ExternalSystemDefinedgrp-19rplc-1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нарушением у</w:t>
      </w:r>
      <w:r>
        <w:rPr>
          <w:rStyle w:val="cat-ExternalSystemDefinedgrp-19rplc-1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тановленного </w:t>
      </w:r>
      <w:r>
        <w:rPr>
          <w:rStyle w:val="cat-ExternalSystemDefinedgrp-19rplc-1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</w:t>
      </w:r>
      <w:r>
        <w:rPr>
          <w:rStyle w:val="cat-ExternalSystemDefinedgrp-19rplc-1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ка из Единого го</w:t>
      </w:r>
      <w:r>
        <w:rPr>
          <w:rStyle w:val="cat-ExternalSystemDefinedgrp-19rplc-1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удар</w:t>
      </w:r>
      <w:r>
        <w:rPr>
          <w:rStyle w:val="cat-ExternalSystemDefinedgrp-19rplc-1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твенного рее</w:t>
      </w:r>
      <w:r>
        <w:rPr>
          <w:rStyle w:val="cat-ExternalSystemDefinedgrp-19rplc-1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 юридиче</w:t>
      </w:r>
      <w:r>
        <w:rPr>
          <w:rStyle w:val="cat-ExternalSystemDefinedgrp-19rplc-1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уведомление о </w:t>
      </w:r>
      <w:r>
        <w:rPr>
          <w:rStyle w:val="cat-ExternalSystemDefinedgrp-19rplc-1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Style w:val="cat-ExternalSystemDefinedgrp-19rplc-1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тавлении протокола об админи</w:t>
      </w:r>
      <w:r>
        <w:rPr>
          <w:rStyle w:val="cat-ExternalSystemDefinedgrp-19rplc-1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</w:t>
      </w:r>
      <w:r>
        <w:rPr>
          <w:rStyle w:val="cat-ExternalSystemDefinedgrp-19rplc-1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овокупно</w:t>
      </w:r>
      <w:r>
        <w:rPr>
          <w:rStyle w:val="cat-ExternalSystemDefinedgrp-19rplc-1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ти пред</w:t>
      </w:r>
      <w:r>
        <w:rPr>
          <w:rStyle w:val="cat-ExternalSystemDefinedgrp-19rplc-1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тавленные доказатель</w:t>
      </w:r>
      <w:r>
        <w:rPr>
          <w:rStyle w:val="cat-ExternalSystemDefinedgrp-19rplc-1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тва, </w:t>
      </w:r>
      <w:r>
        <w:rPr>
          <w:rStyle w:val="cat-ExternalSystemDefinedgrp-19rplc-1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 признает их до</w:t>
      </w:r>
      <w:r>
        <w:rPr>
          <w:rStyle w:val="cat-ExternalSystemDefinedgrp-19rplc-1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товерными, по</w:t>
      </w:r>
      <w:r>
        <w:rPr>
          <w:rStyle w:val="cat-ExternalSystemDefinedgrp-19rplc-14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кольку они нашли </w:t>
      </w:r>
      <w:r>
        <w:rPr>
          <w:rStyle w:val="cat-ExternalSystemDefinedgrp-19rplc-1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 объективное подтверждение в ходе </w:t>
      </w:r>
      <w:r>
        <w:rPr>
          <w:rStyle w:val="cat-ExternalSystemDefinedgrp-19rplc-1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удебного разбиратель</w:t>
      </w:r>
      <w:r>
        <w:rPr>
          <w:rStyle w:val="cat-ExternalSystemDefinedgrp-19rplc-1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тва, получены </w:t>
      </w:r>
      <w:r>
        <w:rPr>
          <w:rStyle w:val="cat-ExternalSystemDefinedgrp-19rplc-1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19rplc-1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Style w:val="cat-ExternalSystemDefinedgrp-19rplc-1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овокупно</w:t>
      </w:r>
      <w:r>
        <w:rPr>
          <w:rStyle w:val="cat-ExternalSystemDefinedgrp-19rplc-15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ть доказатель</w:t>
      </w:r>
      <w:r>
        <w:rPr>
          <w:rStyle w:val="cat-ExternalSystemDefinedgrp-19rplc-1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 позволяет </w:t>
      </w:r>
      <w:r>
        <w:rPr>
          <w:rStyle w:val="cat-ExternalSystemDefinedgrp-19rplc-1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</w:t>
      </w:r>
      <w:r>
        <w:rPr>
          <w:rStyle w:val="cat-ExternalSystemDefinedgrp-19rplc-15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делать вывод о виновно</w:t>
      </w:r>
      <w:r>
        <w:rPr>
          <w:rStyle w:val="cat-ExternalSystemDefinedgrp-19rplc-15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sz w:val="28"/>
          <w:szCs w:val="28"/>
        </w:rPr>
        <w:t>Эллюз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ExternalSystemDefinedgrp-19rplc-16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овершении админи</w:t>
      </w:r>
      <w:r>
        <w:rPr>
          <w:rStyle w:val="cat-ExternalSystemDefinedgrp-19rplc-16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тративного правонарушения, преду</w:t>
      </w:r>
      <w:r>
        <w:rPr>
          <w:rStyle w:val="cat-ExternalSystemDefinedgrp-19rplc-16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мотренного </w:t>
      </w:r>
      <w:r>
        <w:rPr>
          <w:rStyle w:val="cat-ExternalSystemDefinedgrp-19rplc-16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</w:t>
      </w:r>
      <w:r>
        <w:rPr>
          <w:rStyle w:val="cat-ExternalSystemDefinedgrp-19rplc-16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твия </w:t>
      </w:r>
      <w:r>
        <w:rPr>
          <w:rFonts w:ascii="Times New Roman" w:eastAsia="Times New Roman" w:hAnsi="Times New Roman" w:cs="Times New Roman"/>
          <w:sz w:val="28"/>
          <w:szCs w:val="28"/>
        </w:rPr>
        <w:t>Эллюз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19rplc-16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 квалифицирует по </w:t>
      </w:r>
      <w:r>
        <w:rPr>
          <w:rStyle w:val="cat-ExternalSystemDefinedgrp-19rplc-16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15.5 КоАП РФ – нарушение у</w:t>
      </w:r>
      <w:r>
        <w:rPr>
          <w:rStyle w:val="cat-ExternalSystemDefinedgrp-19rplc-16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тановленных законодатель</w:t>
      </w:r>
      <w:r>
        <w:rPr>
          <w:rStyle w:val="cat-ExternalSystemDefinedgrp-19rplc-17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твом о налогах и </w:t>
      </w:r>
      <w:r>
        <w:rPr>
          <w:rStyle w:val="cat-ExternalSystemDefinedgrp-19rplc-17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борах </w:t>
      </w:r>
      <w:r>
        <w:rPr>
          <w:rStyle w:val="cat-ExternalSystemDefinedgrp-19rplc-17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роков пред</w:t>
      </w:r>
      <w:r>
        <w:rPr>
          <w:rStyle w:val="cat-ExternalSystemDefinedgrp-19rplc-17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тавления налоговой декларации в налоговый орган по ме</w:t>
      </w:r>
      <w:r>
        <w:rPr>
          <w:rStyle w:val="cat-ExternalSystemDefinedgrp-19rplc-17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Style w:val="cat-ExternalSystemDefinedgrp-19rplc-17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тоятель</w:t>
      </w:r>
      <w:r>
        <w:rPr>
          <w:rStyle w:val="cat-ExternalSystemDefinedgrp-19rplc-17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тв, перечи</w:t>
      </w:r>
      <w:r>
        <w:rPr>
          <w:rStyle w:val="cat-ExternalSystemDefinedgrp-19rplc-17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ленных в </w:t>
      </w:r>
      <w:r>
        <w:rPr>
          <w:rStyle w:val="cat-ExternalSystemDefinedgrp-19rplc-17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24.5 КоАП РФ, и</w:t>
      </w:r>
      <w:r>
        <w:rPr>
          <w:rStyle w:val="cat-ExternalSystemDefinedgrp-19rplc-17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ключающих производ</w:t>
      </w:r>
      <w:r>
        <w:rPr>
          <w:rStyle w:val="cat-ExternalSystemDefinedgrp-19rplc-18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тво по делу об админи</w:t>
      </w:r>
      <w:r>
        <w:rPr>
          <w:rStyle w:val="cat-ExternalSystemDefinedgrp-19rplc-18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тративном правонарушении, не имеет</w:t>
      </w:r>
      <w:r>
        <w:rPr>
          <w:rStyle w:val="cat-ExternalSystemDefinedgrp-19rplc-18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Style w:val="cat-ExternalSystemDefinedgrp-19rplc-18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тоятель</w:t>
      </w:r>
      <w:r>
        <w:rPr>
          <w:rStyle w:val="cat-ExternalSystemDefinedgrp-19rplc-18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тв, перечи</w:t>
      </w:r>
      <w:r>
        <w:rPr>
          <w:rStyle w:val="cat-ExternalSystemDefinedgrp-19rplc-18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ленных в </w:t>
      </w:r>
      <w:r>
        <w:rPr>
          <w:rStyle w:val="cat-ExternalSystemDefinedgrp-19rplc-18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29.2 КоАП РФ, и</w:t>
      </w:r>
      <w:r>
        <w:rPr>
          <w:rStyle w:val="cat-ExternalSystemDefinedgrp-19rplc-18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ключающих возможно</w:t>
      </w:r>
      <w:r>
        <w:rPr>
          <w:rStyle w:val="cat-ExternalSystemDefinedgrp-19rplc-18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ть ра</w:t>
      </w:r>
      <w:r>
        <w:rPr>
          <w:rStyle w:val="cat-ExternalSystemDefinedgrp-19rplc-18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19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мотрения дела, не имеет</w:t>
      </w:r>
      <w:r>
        <w:rPr>
          <w:rStyle w:val="cat-ExternalSystemDefinedgrp-19rplc-19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Style w:val="cat-ExternalSystemDefinedgrp-19rplc-19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тоятель</w:t>
      </w:r>
      <w:r>
        <w:rPr>
          <w:rStyle w:val="cat-ExternalSystemDefinedgrp-19rplc-19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тв, преду</w:t>
      </w:r>
      <w:r>
        <w:rPr>
          <w:rStyle w:val="cat-ExternalSystemDefinedgrp-19rplc-19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мотренных </w:t>
      </w:r>
      <w:r>
        <w:rPr>
          <w:rStyle w:val="cat-ExternalSystemDefinedgrp-19rplc-19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Style w:val="cat-ExternalSystemDefinedgrp-19rplc-19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</w:t>
      </w:r>
      <w:r>
        <w:rPr>
          <w:rStyle w:val="cat-ExternalSystemDefinedgrp-19rplc-19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Style w:val="cat-ExternalSystemDefinedgrp-19rplc-19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тративную ответ</w:t>
      </w:r>
      <w:r>
        <w:rPr>
          <w:rStyle w:val="cat-ExternalSystemDefinedgrp-19rplc-19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твенно</w:t>
      </w:r>
      <w:r>
        <w:rPr>
          <w:rStyle w:val="cat-ExternalSystemDefinedgrp-19rplc-20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19rplc-20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 не у</w:t>
      </w:r>
      <w:r>
        <w:rPr>
          <w:rStyle w:val="cat-ExternalSystemDefinedgrp-19rplc-20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</w:t>
      </w:r>
      <w:r>
        <w:rPr>
          <w:rStyle w:val="cat-ExternalSystemDefinedgrp-19rplc-20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тному лицу наказания учитывает</w:t>
      </w:r>
      <w:r>
        <w:rPr>
          <w:rStyle w:val="cat-ExternalSystemDefinedgrp-19rplc-20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характер </w:t>
      </w:r>
      <w:r>
        <w:rPr>
          <w:rStyle w:val="cat-ExternalSystemDefinedgrp-19rplc-20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овершенного им админи</w:t>
      </w:r>
      <w:r>
        <w:rPr>
          <w:rStyle w:val="cat-ExternalSystemDefinedgrp-19rplc-20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тративного правонарушения, лично</w:t>
      </w:r>
      <w:r>
        <w:rPr>
          <w:rStyle w:val="cat-ExternalSystemDefinedgrp-19rplc-20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виновного, </w:t>
      </w:r>
      <w:r>
        <w:rPr>
          <w:rStyle w:val="cat-ExternalSystemDefinedgrp-19rplc-20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овершившего админи</w:t>
      </w:r>
      <w:r>
        <w:rPr>
          <w:rStyle w:val="cat-ExternalSystemDefinedgrp-19rplc-20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тративное правонарушение впервые, которое не причинило вреда или угрозу причинения вреда жизни и здоровью людей, объектам животного и ра</w:t>
      </w:r>
      <w:r>
        <w:rPr>
          <w:rStyle w:val="cat-ExternalSystemDefinedgrp-19rplc-2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тительного мира, окружающей </w:t>
      </w:r>
      <w:r>
        <w:rPr>
          <w:rStyle w:val="cat-ExternalSystemDefinedgrp-19rplc-2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реде, объектам культурного на</w:t>
      </w:r>
      <w:r>
        <w:rPr>
          <w:rStyle w:val="cat-ExternalSystemDefinedgrp-19rplc-2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ледия (памятникам и</w:t>
      </w:r>
      <w:r>
        <w:rPr>
          <w:rStyle w:val="cat-ExternalSystemDefinedgrp-19rplc-2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тории и культуры) народов Ро</w:t>
      </w:r>
      <w:r>
        <w:rPr>
          <w:rStyle w:val="cat-ExternalSystemDefinedgrp-19rplc-2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2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Style w:val="cat-ExternalSystemDefinedgrp-19rplc-2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Федерации, безопа</w:t>
      </w:r>
      <w:r>
        <w:rPr>
          <w:rStyle w:val="cat-ExternalSystemDefinedgrp-19rplc-2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Style w:val="cat-ExternalSystemDefinedgrp-19rplc-2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ти го</w:t>
      </w:r>
      <w:r>
        <w:rPr>
          <w:rStyle w:val="cat-ExternalSystemDefinedgrp-19rplc-2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удар</w:t>
      </w:r>
      <w:r>
        <w:rPr>
          <w:rStyle w:val="cat-ExternalSystemDefinedgrp-19rplc-2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тва, угрозы чрезвычайных </w:t>
      </w:r>
      <w:r>
        <w:rPr>
          <w:rStyle w:val="cat-ExternalSystemDefinedgrp-19rplc-2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итуаций природного и техногенного характера, и имуще</w:t>
      </w:r>
      <w:r>
        <w:rPr>
          <w:rStyle w:val="cat-ExternalSystemDefinedgrp-19rplc-2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</w:t>
      </w:r>
      <w:r>
        <w:rPr>
          <w:rStyle w:val="cat-ExternalSystemDefinedgrp-19rplc-2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новании изложенного и руковод</w:t>
      </w:r>
      <w:r>
        <w:rPr>
          <w:rStyle w:val="cat-ExternalSystemDefinedgrp-19rplc-2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твуя</w:t>
      </w:r>
      <w:r>
        <w:rPr>
          <w:rStyle w:val="cat-ExternalSystemDefinedgrp-19rplc-2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>
        <w:rPr>
          <w:rStyle w:val="cat-ExternalSystemDefinedgrp-19rplc-2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>
        <w:rPr>
          <w:rStyle w:val="cat-ExternalSystemDefinedgrp-19rplc-2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29.9 - 29.11 КоАП РФ, мировой </w:t>
      </w:r>
      <w:r>
        <w:rPr>
          <w:rStyle w:val="cat-ExternalSystemDefinedgrp-19rplc-2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 О </w:t>
      </w:r>
      <w:r>
        <w:rPr>
          <w:rStyle w:val="cat-ExternalSystemDefinedgrp-19rplc-2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</w:t>
      </w:r>
      <w:r>
        <w:rPr>
          <w:rStyle w:val="cat-ExternalSystemDefinedgrp-19rplc-2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Эллюз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Балиха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ExternalSystemDefinedgrp-19rplc-2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овершении админи</w:t>
      </w:r>
      <w:r>
        <w:rPr>
          <w:rStyle w:val="cat-ExternalSystemDefinedgrp-19rplc-2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тративного правонарушения, преду</w:t>
      </w:r>
      <w:r>
        <w:rPr>
          <w:rStyle w:val="cat-ExternalSystemDefinedgrp-19rplc-2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мотренного </w:t>
      </w:r>
      <w:r>
        <w:rPr>
          <w:rStyle w:val="cat-ExternalSystemDefinedgrp-19rplc-2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</w:t>
      </w:r>
      <w:r>
        <w:rPr>
          <w:rStyle w:val="cat-ExternalSystemDefinedgrp-19rplc-2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Style w:val="cat-ExternalSystemDefinedgrp-19rplc-2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тановление может быть обжаловано в </w:t>
      </w:r>
      <w:r>
        <w:rPr>
          <w:rStyle w:val="cat-ExternalSystemDefinedgrp-19rplc-2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ургут</w:t>
      </w:r>
      <w:r>
        <w:rPr>
          <w:rStyle w:val="cat-ExternalSystemDefinedgrp-19rplc-2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>
        <w:rPr>
          <w:rStyle w:val="cat-ExternalSystemDefinedgrp-19rplc-2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</w:t>
      </w:r>
      <w:r>
        <w:rPr>
          <w:rStyle w:val="cat-ExternalSystemDefinedgrp-19rplc-2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 через мирового </w:t>
      </w:r>
      <w:r>
        <w:rPr>
          <w:rStyle w:val="cat-ExternalSystemDefinedgrp-19rplc-2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удью </w:t>
      </w:r>
      <w:r>
        <w:rPr>
          <w:rStyle w:val="cat-ExternalSystemDefinedgrp-19rplc-2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удебного уча</w:t>
      </w:r>
      <w:r>
        <w:rPr>
          <w:rStyle w:val="cat-ExternalSystemDefinedgrp-19rplc-2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19rplc-2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ургут</w:t>
      </w:r>
      <w:r>
        <w:rPr>
          <w:rStyle w:val="cat-ExternalSystemDefinedgrp-19rplc-2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19rplc-2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удебного района города окружного значения </w:t>
      </w:r>
      <w:r>
        <w:rPr>
          <w:rStyle w:val="cat-ExternalSystemDefinedgrp-19rplc-24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ургута в течение 10 дней </w:t>
      </w:r>
      <w:r>
        <w:rPr>
          <w:rStyle w:val="cat-ExternalSystemDefinedgrp-19rplc-2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момента получения копии по</w:t>
      </w:r>
      <w:r>
        <w:rPr>
          <w:rStyle w:val="cat-ExternalSystemDefinedgrp-19rplc-2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Style w:val="cat-ExternalSystemDefinedgrp-19rplc-2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</w:t>
      </w:r>
      <w:r>
        <w:rPr>
          <w:rStyle w:val="cat-ExternalSystemDefinedgrp-19rplc-253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удья </w:t>
      </w:r>
      <w:r>
        <w:rPr>
          <w:rStyle w:val="cat-ExternalSystemDefinedgrp-19rplc-254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удебного уча</w:t>
      </w:r>
      <w:r>
        <w:rPr>
          <w:rStyle w:val="cat-ExternalSystemDefinedgrp-19rplc-255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тка №11 </w:t>
      </w:r>
      <w:r>
        <w:rPr>
          <w:rStyle w:val="cat-ExternalSystemDefinedgrp-19rplc-256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ургут</w:t>
      </w:r>
      <w:r>
        <w:rPr>
          <w:rStyle w:val="cat-ExternalSystemDefinedgrp-19rplc-257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ExternalSystemDefinedgrp-19rplc-258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удебного района города окружного значения </w:t>
      </w:r>
      <w:r>
        <w:rPr>
          <w:rStyle w:val="cat-ExternalSystemDefinedgrp-19rplc-259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26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</w:t>
      </w:r>
      <w:r>
        <w:rPr>
          <w:rStyle w:val="cat-ExternalSystemDefinedgrp-19rplc-262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800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Style w:val="cat-ExternalSystemDefinedgrp-19rplc-263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екретарь </w:t>
      </w:r>
      <w:r>
        <w:rPr>
          <w:rStyle w:val="cat-ExternalSystemDefinedgrp-19rplc-264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удебного за</w:t>
      </w:r>
      <w:r>
        <w:rPr>
          <w:rStyle w:val="cat-ExternalSystemDefinedgrp-19rplc-265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__Н.</w:t>
      </w:r>
      <w:r>
        <w:rPr>
          <w:rStyle w:val="cat-ExternalSystemDefinedgrp-19rplc-267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. Де</w:t>
      </w:r>
      <w:r>
        <w:rPr>
          <w:rStyle w:val="cat-ExternalSystemDefinedgrp-19rplc-268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19rplc-0">
    <w:name w:val="cat-ExternalSystemDefined grp-19 rplc-0"/>
    <w:basedOn w:val="DefaultParagraphFont"/>
  </w:style>
  <w:style w:type="character" w:customStyle="1" w:styleId="cat-ExternalSystemDefinedgrp-19rplc-1">
    <w:name w:val="cat-ExternalSystemDefined grp-19 rplc-1"/>
    <w:basedOn w:val="DefaultParagraphFont"/>
  </w:style>
  <w:style w:type="character" w:customStyle="1" w:styleId="cat-Addressgrp-0rplc-2">
    <w:name w:val="cat-Address grp-0 rplc-2"/>
    <w:basedOn w:val="DefaultParagraphFont"/>
  </w:style>
  <w:style w:type="character" w:customStyle="1" w:styleId="cat-ExternalSystemDefinedgrp-19rplc-3">
    <w:name w:val="cat-ExternalSystemDefined grp-19 rplc-3"/>
    <w:basedOn w:val="DefaultParagraphFont"/>
  </w:style>
  <w:style w:type="character" w:customStyle="1" w:styleId="cat-Dategrp-5rplc-4">
    <w:name w:val="cat-Date grp-5 rplc-4"/>
    <w:basedOn w:val="DefaultParagraphFont"/>
  </w:style>
  <w:style w:type="character" w:customStyle="1" w:styleId="cat-ExternalSystemDefinedgrp-19rplc-5">
    <w:name w:val="cat-ExternalSystemDefined grp-19 rplc-5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ExternalSystemDefinedgrp-19rplc-7">
    <w:name w:val="cat-ExternalSystemDefined grp-19 rplc-7"/>
    <w:basedOn w:val="DefaultParagraphFont"/>
  </w:style>
  <w:style w:type="character" w:customStyle="1" w:styleId="cat-ExternalSystemDefinedgrp-19rplc-8">
    <w:name w:val="cat-ExternalSystemDefined grp-19 rplc-8"/>
    <w:basedOn w:val="DefaultParagraphFont"/>
  </w:style>
  <w:style w:type="character" w:customStyle="1" w:styleId="cat-ExternalSystemDefinedgrp-19rplc-9">
    <w:name w:val="cat-ExternalSystemDefined grp-19 rplc-9"/>
    <w:basedOn w:val="DefaultParagraphFont"/>
  </w:style>
  <w:style w:type="character" w:customStyle="1" w:styleId="cat-ExternalSystemDefinedgrp-19rplc-10">
    <w:name w:val="cat-ExternalSystemDefined grp-19 rplc-10"/>
    <w:basedOn w:val="DefaultParagraphFont"/>
  </w:style>
  <w:style w:type="character" w:customStyle="1" w:styleId="cat-ExternalSystemDefinedgrp-19rplc-11">
    <w:name w:val="cat-ExternalSystemDefined grp-19 rplc-11"/>
    <w:basedOn w:val="DefaultParagraphFont"/>
  </w:style>
  <w:style w:type="character" w:customStyle="1" w:styleId="cat-Addressgrp-1rplc-12">
    <w:name w:val="cat-Address grp-1 rplc-12"/>
    <w:basedOn w:val="DefaultParagraphFont"/>
  </w:style>
  <w:style w:type="character" w:customStyle="1" w:styleId="cat-ExternalSystemDefinedgrp-19rplc-13">
    <w:name w:val="cat-ExternalSystemDefined grp-19 rplc-13"/>
    <w:basedOn w:val="DefaultParagraphFont"/>
  </w:style>
  <w:style w:type="character" w:customStyle="1" w:styleId="cat-ExternalSystemDefinedgrp-19rplc-14">
    <w:name w:val="cat-ExternalSystemDefined grp-19 rplc-14"/>
    <w:basedOn w:val="DefaultParagraphFont"/>
  </w:style>
  <w:style w:type="character" w:customStyle="1" w:styleId="cat-ExternalSystemDefinedgrp-19rplc-16">
    <w:name w:val="cat-ExternalSystemDefined grp-19 rplc-16"/>
    <w:basedOn w:val="DefaultParagraphFont"/>
  </w:style>
  <w:style w:type="character" w:customStyle="1" w:styleId="cat-ExternalSystemDefinedgrp-19rplc-17">
    <w:name w:val="cat-ExternalSystemDefined grp-19 rplc-17"/>
    <w:basedOn w:val="DefaultParagraphFont"/>
  </w:style>
  <w:style w:type="character" w:customStyle="1" w:styleId="cat-Addressgrp-2rplc-18">
    <w:name w:val="cat-Address grp-2 rplc-18"/>
    <w:basedOn w:val="DefaultParagraphFont"/>
  </w:style>
  <w:style w:type="character" w:customStyle="1" w:styleId="cat-ExternalSystemDefinedgrp-19rplc-19">
    <w:name w:val="cat-ExternalSystemDefined grp-19 rplc-19"/>
    <w:basedOn w:val="DefaultParagraphFont"/>
  </w:style>
  <w:style w:type="character" w:customStyle="1" w:styleId="cat-ExternalSystemDefinedgrp-19rplc-20">
    <w:name w:val="cat-ExternalSystemDefined grp-19 rplc-20"/>
    <w:basedOn w:val="DefaultParagraphFont"/>
  </w:style>
  <w:style w:type="character" w:customStyle="1" w:styleId="cat-ExternalSystemDefinedgrp-19rplc-21">
    <w:name w:val="cat-ExternalSystemDefined grp-19 rplc-21"/>
    <w:basedOn w:val="DefaultParagraphFont"/>
  </w:style>
  <w:style w:type="character" w:customStyle="1" w:styleId="cat-ExternalSystemDefinedgrp-19rplc-22">
    <w:name w:val="cat-ExternalSystemDefined grp-19 rplc-22"/>
    <w:basedOn w:val="DefaultParagraphFont"/>
  </w:style>
  <w:style w:type="character" w:customStyle="1" w:styleId="cat-ExternalSystemDefinedgrp-19rplc-23">
    <w:name w:val="cat-ExternalSystemDefined grp-19 rplc-23"/>
    <w:basedOn w:val="DefaultParagraphFont"/>
  </w:style>
  <w:style w:type="character" w:customStyle="1" w:styleId="cat-ExternalSystemDefinedgrp-19rplc-24">
    <w:name w:val="cat-ExternalSystemDefined grp-19 rplc-24"/>
    <w:basedOn w:val="DefaultParagraphFont"/>
  </w:style>
  <w:style w:type="character" w:customStyle="1" w:styleId="cat-UserDefinedgrp-21rplc-28">
    <w:name w:val="cat-UserDefined grp-21 rplc-28"/>
    <w:basedOn w:val="DefaultParagraphFont"/>
  </w:style>
  <w:style w:type="character" w:customStyle="1" w:styleId="cat-ExternalSystemDefinedgrp-19rplc-47">
    <w:name w:val="cat-ExternalSystemDefined grp-19 rplc-47"/>
    <w:basedOn w:val="DefaultParagraphFont"/>
  </w:style>
  <w:style w:type="character" w:customStyle="1" w:styleId="cat-Dategrp-7rplc-48">
    <w:name w:val="cat-Date grp-7 rplc-48"/>
    <w:basedOn w:val="DefaultParagraphFont"/>
  </w:style>
  <w:style w:type="character" w:customStyle="1" w:styleId="cat-UserDefinedgrp-22rplc-49">
    <w:name w:val="cat-UserDefined grp-22 rplc-49"/>
    <w:basedOn w:val="DefaultParagraphFont"/>
  </w:style>
  <w:style w:type="character" w:customStyle="1" w:styleId="cat-ExternalSystemDefinedgrp-19rplc-55">
    <w:name w:val="cat-ExternalSystemDefined grp-19 rplc-55"/>
    <w:basedOn w:val="DefaultParagraphFont"/>
  </w:style>
  <w:style w:type="character" w:customStyle="1" w:styleId="cat-ExternalSystemDefinedgrp-19rplc-56">
    <w:name w:val="cat-ExternalSystemDefined grp-19 rplc-56"/>
    <w:basedOn w:val="DefaultParagraphFont"/>
  </w:style>
  <w:style w:type="character" w:customStyle="1" w:styleId="cat-ExternalSystemDefinedgrp-19rplc-57">
    <w:name w:val="cat-ExternalSystemDefined grp-19 rplc-57"/>
    <w:basedOn w:val="DefaultParagraphFont"/>
  </w:style>
  <w:style w:type="character" w:customStyle="1" w:styleId="cat-ExternalSystemDefinedgrp-19rplc-58">
    <w:name w:val="cat-ExternalSystemDefined grp-19 rplc-58"/>
    <w:basedOn w:val="DefaultParagraphFont"/>
  </w:style>
  <w:style w:type="character" w:customStyle="1" w:styleId="cat-ExternalSystemDefinedgrp-19rplc-59">
    <w:name w:val="cat-ExternalSystemDefined grp-19 rplc-59"/>
    <w:basedOn w:val="DefaultParagraphFont"/>
  </w:style>
  <w:style w:type="character" w:customStyle="1" w:styleId="cat-ExternalSystemDefinedgrp-19rplc-60">
    <w:name w:val="cat-ExternalSystemDefined grp-19 rplc-60"/>
    <w:basedOn w:val="DefaultParagraphFont"/>
  </w:style>
  <w:style w:type="character" w:customStyle="1" w:styleId="cat-ExternalSystemDefinedgrp-19rplc-61">
    <w:name w:val="cat-ExternalSystemDefined grp-19 rplc-61"/>
    <w:basedOn w:val="DefaultParagraphFont"/>
  </w:style>
  <w:style w:type="character" w:customStyle="1" w:styleId="cat-Addressgrp-4rplc-62">
    <w:name w:val="cat-Address grp-4 rplc-62"/>
    <w:basedOn w:val="DefaultParagraphFont"/>
  </w:style>
  <w:style w:type="character" w:customStyle="1" w:styleId="cat-ExternalSystemDefinedgrp-19rplc-63">
    <w:name w:val="cat-ExternalSystemDefined grp-19 rplc-63"/>
    <w:basedOn w:val="DefaultParagraphFont"/>
  </w:style>
  <w:style w:type="character" w:customStyle="1" w:styleId="cat-ExternalSystemDefinedgrp-19rplc-64">
    <w:name w:val="cat-ExternalSystemDefined grp-19 rplc-64"/>
    <w:basedOn w:val="DefaultParagraphFont"/>
  </w:style>
  <w:style w:type="character" w:customStyle="1" w:styleId="cat-ExternalSystemDefinedgrp-19rplc-65">
    <w:name w:val="cat-ExternalSystemDefined grp-19 rplc-65"/>
    <w:basedOn w:val="DefaultParagraphFont"/>
  </w:style>
  <w:style w:type="character" w:customStyle="1" w:styleId="cat-ExternalSystemDefinedgrp-19rplc-66">
    <w:name w:val="cat-ExternalSystemDefined grp-19 rplc-66"/>
    <w:basedOn w:val="DefaultParagraphFont"/>
  </w:style>
  <w:style w:type="character" w:customStyle="1" w:styleId="cat-ExternalSystemDefinedgrp-19rplc-67">
    <w:name w:val="cat-ExternalSystemDefined grp-19 rplc-67"/>
    <w:basedOn w:val="DefaultParagraphFont"/>
  </w:style>
  <w:style w:type="character" w:customStyle="1" w:styleId="cat-Dategrp-6rplc-68">
    <w:name w:val="cat-Date grp-6 rplc-68"/>
    <w:basedOn w:val="DefaultParagraphFont"/>
  </w:style>
  <w:style w:type="character" w:customStyle="1" w:styleId="cat-ExternalSystemDefinedgrp-19rplc-69">
    <w:name w:val="cat-ExternalSystemDefined grp-19 rplc-69"/>
    <w:basedOn w:val="DefaultParagraphFont"/>
  </w:style>
  <w:style w:type="character" w:customStyle="1" w:styleId="cat-ExternalSystemDefinedgrp-19rplc-70">
    <w:name w:val="cat-ExternalSystemDefined grp-19 rplc-70"/>
    <w:basedOn w:val="DefaultParagraphFont"/>
  </w:style>
  <w:style w:type="character" w:customStyle="1" w:styleId="cat-ExternalSystemDefinedgrp-19rplc-71">
    <w:name w:val="cat-ExternalSystemDefined grp-19 rplc-71"/>
    <w:basedOn w:val="DefaultParagraphFont"/>
  </w:style>
  <w:style w:type="character" w:customStyle="1" w:styleId="cat-Dategrp-8rplc-72">
    <w:name w:val="cat-Date grp-8 rplc-72"/>
    <w:basedOn w:val="DefaultParagraphFont"/>
  </w:style>
  <w:style w:type="character" w:customStyle="1" w:styleId="cat-ExternalSystemDefinedgrp-19rplc-74">
    <w:name w:val="cat-ExternalSystemDefined grp-19 rplc-74"/>
    <w:basedOn w:val="DefaultParagraphFont"/>
  </w:style>
  <w:style w:type="character" w:customStyle="1" w:styleId="cat-ExternalSystemDefinedgrp-19rplc-75">
    <w:name w:val="cat-ExternalSystemDefined grp-19 rplc-75"/>
    <w:basedOn w:val="DefaultParagraphFont"/>
  </w:style>
  <w:style w:type="character" w:customStyle="1" w:styleId="cat-ExternalSystemDefinedgrp-19rplc-76">
    <w:name w:val="cat-ExternalSystemDefined grp-19 rplc-76"/>
    <w:basedOn w:val="DefaultParagraphFont"/>
  </w:style>
  <w:style w:type="character" w:customStyle="1" w:styleId="cat-ExternalSystemDefinedgrp-19rplc-77">
    <w:name w:val="cat-ExternalSystemDefined grp-19 rplc-77"/>
    <w:basedOn w:val="DefaultParagraphFont"/>
  </w:style>
  <w:style w:type="character" w:customStyle="1" w:styleId="cat-ExternalSystemDefinedgrp-19rplc-78">
    <w:name w:val="cat-ExternalSystemDefined grp-19 rplc-78"/>
    <w:basedOn w:val="DefaultParagraphFont"/>
  </w:style>
  <w:style w:type="character" w:customStyle="1" w:styleId="cat-ExternalSystemDefinedgrp-19rplc-79">
    <w:name w:val="cat-ExternalSystemDefined grp-19 rplc-79"/>
    <w:basedOn w:val="DefaultParagraphFont"/>
  </w:style>
  <w:style w:type="character" w:customStyle="1" w:styleId="cat-ExternalSystemDefinedgrp-19rplc-80">
    <w:name w:val="cat-ExternalSystemDefined grp-19 rplc-80"/>
    <w:basedOn w:val="DefaultParagraphFont"/>
  </w:style>
  <w:style w:type="character" w:customStyle="1" w:styleId="cat-ExternalSystemDefinedgrp-19rplc-81">
    <w:name w:val="cat-ExternalSystemDefined grp-19 rplc-81"/>
    <w:basedOn w:val="DefaultParagraphFont"/>
  </w:style>
  <w:style w:type="character" w:customStyle="1" w:styleId="cat-ExternalSystemDefinedgrp-19rplc-82">
    <w:name w:val="cat-ExternalSystemDefined grp-19 rplc-82"/>
    <w:basedOn w:val="DefaultParagraphFont"/>
  </w:style>
  <w:style w:type="character" w:customStyle="1" w:styleId="cat-ExternalSystemDefinedgrp-19rplc-83">
    <w:name w:val="cat-ExternalSystemDefined grp-19 rplc-83"/>
    <w:basedOn w:val="DefaultParagraphFont"/>
  </w:style>
  <w:style w:type="character" w:customStyle="1" w:styleId="cat-ExternalSystemDefinedgrp-19rplc-85">
    <w:name w:val="cat-ExternalSystemDefined grp-19 rplc-85"/>
    <w:basedOn w:val="DefaultParagraphFont"/>
  </w:style>
  <w:style w:type="character" w:customStyle="1" w:styleId="cat-ExternalSystemDefinedgrp-19rplc-86">
    <w:name w:val="cat-ExternalSystemDefined grp-19 rplc-86"/>
    <w:basedOn w:val="DefaultParagraphFont"/>
  </w:style>
  <w:style w:type="character" w:customStyle="1" w:styleId="cat-ExternalSystemDefinedgrp-19rplc-87">
    <w:name w:val="cat-ExternalSystemDefined grp-19 rplc-87"/>
    <w:basedOn w:val="DefaultParagraphFont"/>
  </w:style>
  <w:style w:type="character" w:customStyle="1" w:styleId="cat-ExternalSystemDefinedgrp-19rplc-88">
    <w:name w:val="cat-ExternalSystemDefined grp-19 rplc-88"/>
    <w:basedOn w:val="DefaultParagraphFont"/>
  </w:style>
  <w:style w:type="character" w:customStyle="1" w:styleId="cat-ExternalSystemDefinedgrp-19rplc-89">
    <w:name w:val="cat-ExternalSystemDefined grp-19 rplc-89"/>
    <w:basedOn w:val="DefaultParagraphFont"/>
  </w:style>
  <w:style w:type="character" w:customStyle="1" w:styleId="cat-ExternalSystemDefinedgrp-19rplc-90">
    <w:name w:val="cat-ExternalSystemDefined grp-19 rplc-90"/>
    <w:basedOn w:val="DefaultParagraphFont"/>
  </w:style>
  <w:style w:type="character" w:customStyle="1" w:styleId="cat-ExternalSystemDefinedgrp-19rplc-91">
    <w:name w:val="cat-ExternalSystemDefined grp-19 rplc-91"/>
    <w:basedOn w:val="DefaultParagraphFont"/>
  </w:style>
  <w:style w:type="character" w:customStyle="1" w:styleId="cat-ExternalSystemDefinedgrp-19rplc-92">
    <w:name w:val="cat-ExternalSystemDefined grp-19 rplc-92"/>
    <w:basedOn w:val="DefaultParagraphFont"/>
  </w:style>
  <w:style w:type="character" w:customStyle="1" w:styleId="cat-ExternalSystemDefinedgrp-19rplc-93">
    <w:name w:val="cat-ExternalSystemDefined grp-19 rplc-93"/>
    <w:basedOn w:val="DefaultParagraphFont"/>
  </w:style>
  <w:style w:type="character" w:customStyle="1" w:styleId="cat-ExternalSystemDefinedgrp-19rplc-94">
    <w:name w:val="cat-ExternalSystemDefined grp-19 rplc-94"/>
    <w:basedOn w:val="DefaultParagraphFont"/>
  </w:style>
  <w:style w:type="character" w:customStyle="1" w:styleId="cat-ExternalSystemDefinedgrp-19rplc-95">
    <w:name w:val="cat-ExternalSystemDefined grp-19 rplc-95"/>
    <w:basedOn w:val="DefaultParagraphFont"/>
  </w:style>
  <w:style w:type="character" w:customStyle="1" w:styleId="cat-ExternalSystemDefinedgrp-19rplc-96">
    <w:name w:val="cat-ExternalSystemDefined grp-19 rplc-96"/>
    <w:basedOn w:val="DefaultParagraphFont"/>
  </w:style>
  <w:style w:type="character" w:customStyle="1" w:styleId="cat-ExternalSystemDefinedgrp-19rplc-97">
    <w:name w:val="cat-ExternalSystemDefined grp-19 rplc-97"/>
    <w:basedOn w:val="DefaultParagraphFont"/>
  </w:style>
  <w:style w:type="character" w:customStyle="1" w:styleId="cat-ExternalSystemDefinedgrp-19rplc-98">
    <w:name w:val="cat-ExternalSystemDefined grp-19 rplc-98"/>
    <w:basedOn w:val="DefaultParagraphFont"/>
  </w:style>
  <w:style w:type="character" w:customStyle="1" w:styleId="cat-ExternalSystemDefinedgrp-19rplc-99">
    <w:name w:val="cat-ExternalSystemDefined grp-19 rplc-99"/>
    <w:basedOn w:val="DefaultParagraphFont"/>
  </w:style>
  <w:style w:type="character" w:customStyle="1" w:styleId="cat-ExternalSystemDefinedgrp-19rplc-100">
    <w:name w:val="cat-ExternalSystemDefined grp-19 rplc-100"/>
    <w:basedOn w:val="DefaultParagraphFont"/>
  </w:style>
  <w:style w:type="character" w:customStyle="1" w:styleId="cat-ExternalSystemDefinedgrp-19rplc-101">
    <w:name w:val="cat-ExternalSystemDefined grp-19 rplc-101"/>
    <w:basedOn w:val="DefaultParagraphFont"/>
  </w:style>
  <w:style w:type="character" w:customStyle="1" w:styleId="cat-ExternalSystemDefinedgrp-19rplc-102">
    <w:name w:val="cat-ExternalSystemDefined grp-19 rplc-102"/>
    <w:basedOn w:val="DefaultParagraphFont"/>
  </w:style>
  <w:style w:type="character" w:customStyle="1" w:styleId="cat-ExternalSystemDefinedgrp-19rplc-103">
    <w:name w:val="cat-ExternalSystemDefined grp-19 rplc-103"/>
    <w:basedOn w:val="DefaultParagraphFont"/>
  </w:style>
  <w:style w:type="character" w:customStyle="1" w:styleId="cat-ExternalSystemDefinedgrp-19rplc-104">
    <w:name w:val="cat-ExternalSystemDefined grp-19 rplc-104"/>
    <w:basedOn w:val="DefaultParagraphFont"/>
  </w:style>
  <w:style w:type="character" w:customStyle="1" w:styleId="cat-ExternalSystemDefinedgrp-19rplc-105">
    <w:name w:val="cat-ExternalSystemDefined grp-19 rplc-105"/>
    <w:basedOn w:val="DefaultParagraphFont"/>
  </w:style>
  <w:style w:type="character" w:customStyle="1" w:styleId="cat-ExternalSystemDefinedgrp-19rplc-106">
    <w:name w:val="cat-ExternalSystemDefined grp-19 rplc-106"/>
    <w:basedOn w:val="DefaultParagraphFont"/>
  </w:style>
  <w:style w:type="character" w:customStyle="1" w:styleId="cat-ExternalSystemDefinedgrp-19rplc-107">
    <w:name w:val="cat-ExternalSystemDefined grp-19 rplc-107"/>
    <w:basedOn w:val="DefaultParagraphFont"/>
  </w:style>
  <w:style w:type="character" w:customStyle="1" w:styleId="cat-ExternalSystemDefinedgrp-19rplc-108">
    <w:name w:val="cat-ExternalSystemDefined grp-19 rplc-108"/>
    <w:basedOn w:val="DefaultParagraphFont"/>
  </w:style>
  <w:style w:type="character" w:customStyle="1" w:styleId="cat-ExternalSystemDefinedgrp-19rplc-109">
    <w:name w:val="cat-ExternalSystemDefined grp-19 rplc-109"/>
    <w:basedOn w:val="DefaultParagraphFont"/>
  </w:style>
  <w:style w:type="character" w:customStyle="1" w:styleId="cat-ExternalSystemDefinedgrp-19rplc-110">
    <w:name w:val="cat-ExternalSystemDefined grp-19 rplc-110"/>
    <w:basedOn w:val="DefaultParagraphFont"/>
  </w:style>
  <w:style w:type="character" w:customStyle="1" w:styleId="cat-ExternalSystemDefinedgrp-19rplc-111">
    <w:name w:val="cat-ExternalSystemDefined grp-19 rplc-111"/>
    <w:basedOn w:val="DefaultParagraphFont"/>
  </w:style>
  <w:style w:type="character" w:customStyle="1" w:styleId="cat-ExternalSystemDefinedgrp-19rplc-112">
    <w:name w:val="cat-ExternalSystemDefined grp-19 rplc-112"/>
    <w:basedOn w:val="DefaultParagraphFont"/>
  </w:style>
  <w:style w:type="character" w:customStyle="1" w:styleId="cat-ExternalSystemDefinedgrp-19rplc-113">
    <w:name w:val="cat-ExternalSystemDefined grp-19 rplc-113"/>
    <w:basedOn w:val="DefaultParagraphFont"/>
  </w:style>
  <w:style w:type="character" w:customStyle="1" w:styleId="cat-ExternalSystemDefinedgrp-19rplc-114">
    <w:name w:val="cat-ExternalSystemDefined grp-19 rplc-114"/>
    <w:basedOn w:val="DefaultParagraphFont"/>
  </w:style>
  <w:style w:type="character" w:customStyle="1" w:styleId="cat-ExternalSystemDefinedgrp-19rplc-115">
    <w:name w:val="cat-ExternalSystemDefined grp-19 rplc-115"/>
    <w:basedOn w:val="DefaultParagraphFont"/>
  </w:style>
  <w:style w:type="character" w:customStyle="1" w:styleId="cat-ExternalSystemDefinedgrp-19rplc-116">
    <w:name w:val="cat-ExternalSystemDefined grp-19 rplc-116"/>
    <w:basedOn w:val="DefaultParagraphFont"/>
  </w:style>
  <w:style w:type="character" w:customStyle="1" w:styleId="cat-ExternalSystemDefinedgrp-19rplc-117">
    <w:name w:val="cat-ExternalSystemDefined grp-19 rplc-117"/>
    <w:basedOn w:val="DefaultParagraphFont"/>
  </w:style>
  <w:style w:type="character" w:customStyle="1" w:styleId="cat-ExternalSystemDefinedgrp-19rplc-118">
    <w:name w:val="cat-ExternalSystemDefined grp-19 rplc-118"/>
    <w:basedOn w:val="DefaultParagraphFont"/>
  </w:style>
  <w:style w:type="character" w:customStyle="1" w:styleId="cat-ExternalSystemDefinedgrp-19rplc-119">
    <w:name w:val="cat-ExternalSystemDefined grp-19 rplc-119"/>
    <w:basedOn w:val="DefaultParagraphFont"/>
  </w:style>
  <w:style w:type="character" w:customStyle="1" w:styleId="cat-ExternalSystemDefinedgrp-19rplc-120">
    <w:name w:val="cat-ExternalSystemDefined grp-19 rplc-120"/>
    <w:basedOn w:val="DefaultParagraphFont"/>
  </w:style>
  <w:style w:type="character" w:customStyle="1" w:styleId="cat-ExternalSystemDefinedgrp-19rplc-121">
    <w:name w:val="cat-ExternalSystemDefined grp-19 rplc-121"/>
    <w:basedOn w:val="DefaultParagraphFont"/>
  </w:style>
  <w:style w:type="character" w:customStyle="1" w:styleId="cat-ExternalSystemDefinedgrp-19rplc-122">
    <w:name w:val="cat-ExternalSystemDefined grp-19 rplc-122"/>
    <w:basedOn w:val="DefaultParagraphFont"/>
  </w:style>
  <w:style w:type="character" w:customStyle="1" w:styleId="cat-ExternalSystemDefinedgrp-19rplc-123">
    <w:name w:val="cat-ExternalSystemDefined grp-19 rplc-123"/>
    <w:basedOn w:val="DefaultParagraphFont"/>
  </w:style>
  <w:style w:type="character" w:customStyle="1" w:styleId="cat-ExternalSystemDefinedgrp-19rplc-125">
    <w:name w:val="cat-ExternalSystemDefined grp-19 rplc-125"/>
    <w:basedOn w:val="DefaultParagraphFont"/>
  </w:style>
  <w:style w:type="character" w:customStyle="1" w:styleId="cat-ExternalSystemDefinedgrp-19rplc-126">
    <w:name w:val="cat-ExternalSystemDefined grp-19 rplc-126"/>
    <w:basedOn w:val="DefaultParagraphFont"/>
  </w:style>
  <w:style w:type="character" w:customStyle="1" w:styleId="cat-ExternalSystemDefinedgrp-19rplc-127">
    <w:name w:val="cat-ExternalSystemDefined grp-19 rplc-127"/>
    <w:basedOn w:val="DefaultParagraphFont"/>
  </w:style>
  <w:style w:type="character" w:customStyle="1" w:styleId="cat-Dategrp-9rplc-128">
    <w:name w:val="cat-Date grp-9 rplc-128"/>
    <w:basedOn w:val="DefaultParagraphFont"/>
  </w:style>
  <w:style w:type="character" w:customStyle="1" w:styleId="cat-ExternalSystemDefinedgrp-19rplc-129">
    <w:name w:val="cat-ExternalSystemDefined grp-19 rplc-129"/>
    <w:basedOn w:val="DefaultParagraphFont"/>
  </w:style>
  <w:style w:type="character" w:customStyle="1" w:styleId="cat-ExternalSystemDefinedgrp-19rplc-130">
    <w:name w:val="cat-ExternalSystemDefined grp-19 rplc-130"/>
    <w:basedOn w:val="DefaultParagraphFont"/>
  </w:style>
  <w:style w:type="character" w:customStyle="1" w:styleId="cat-ExternalSystemDefinedgrp-19rplc-131">
    <w:name w:val="cat-ExternalSystemDefined grp-19 rplc-131"/>
    <w:basedOn w:val="DefaultParagraphFont"/>
  </w:style>
  <w:style w:type="character" w:customStyle="1" w:styleId="cat-ExternalSystemDefinedgrp-19rplc-132">
    <w:name w:val="cat-ExternalSystemDefined grp-19 rplc-132"/>
    <w:basedOn w:val="DefaultParagraphFont"/>
  </w:style>
  <w:style w:type="character" w:customStyle="1" w:styleId="cat-ExternalSystemDefinedgrp-19rplc-133">
    <w:name w:val="cat-ExternalSystemDefined grp-19 rplc-133"/>
    <w:basedOn w:val="DefaultParagraphFont"/>
  </w:style>
  <w:style w:type="character" w:customStyle="1" w:styleId="cat-ExternalSystemDefinedgrp-19rplc-134">
    <w:name w:val="cat-ExternalSystemDefined grp-19 rplc-134"/>
    <w:basedOn w:val="DefaultParagraphFont"/>
  </w:style>
  <w:style w:type="character" w:customStyle="1" w:styleId="cat-ExternalSystemDefinedgrp-19rplc-135">
    <w:name w:val="cat-ExternalSystemDefined grp-19 rplc-135"/>
    <w:basedOn w:val="DefaultParagraphFont"/>
  </w:style>
  <w:style w:type="character" w:customStyle="1" w:styleId="cat-ExternalSystemDefinedgrp-19rplc-136">
    <w:name w:val="cat-ExternalSystemDefined grp-19 rplc-136"/>
    <w:basedOn w:val="DefaultParagraphFont"/>
  </w:style>
  <w:style w:type="character" w:customStyle="1" w:styleId="cat-ExternalSystemDefinedgrp-19rplc-137">
    <w:name w:val="cat-ExternalSystemDefined grp-19 rplc-137"/>
    <w:basedOn w:val="DefaultParagraphFont"/>
  </w:style>
  <w:style w:type="character" w:customStyle="1" w:styleId="cat-ExternalSystemDefinedgrp-19rplc-138">
    <w:name w:val="cat-ExternalSystemDefined grp-19 rplc-138"/>
    <w:basedOn w:val="DefaultParagraphFont"/>
  </w:style>
  <w:style w:type="character" w:customStyle="1" w:styleId="cat-ExternalSystemDefinedgrp-19rplc-139">
    <w:name w:val="cat-ExternalSystemDefined grp-19 rplc-139"/>
    <w:basedOn w:val="DefaultParagraphFont"/>
  </w:style>
  <w:style w:type="character" w:customStyle="1" w:styleId="cat-ExternalSystemDefinedgrp-19rplc-140">
    <w:name w:val="cat-ExternalSystemDefined grp-19 rplc-140"/>
    <w:basedOn w:val="DefaultParagraphFont"/>
  </w:style>
  <w:style w:type="character" w:customStyle="1" w:styleId="cat-ExternalSystemDefinedgrp-19rplc-141">
    <w:name w:val="cat-ExternalSystemDefined grp-19 rplc-141"/>
    <w:basedOn w:val="DefaultParagraphFont"/>
  </w:style>
  <w:style w:type="character" w:customStyle="1" w:styleId="cat-ExternalSystemDefinedgrp-19rplc-142">
    <w:name w:val="cat-ExternalSystemDefined grp-19 rplc-142"/>
    <w:basedOn w:val="DefaultParagraphFont"/>
  </w:style>
  <w:style w:type="character" w:customStyle="1" w:styleId="cat-ExternalSystemDefinedgrp-19rplc-143">
    <w:name w:val="cat-ExternalSystemDefined grp-19 rplc-143"/>
    <w:basedOn w:val="DefaultParagraphFont"/>
  </w:style>
  <w:style w:type="character" w:customStyle="1" w:styleId="cat-ExternalSystemDefinedgrp-19rplc-144">
    <w:name w:val="cat-ExternalSystemDefined grp-19 rplc-144"/>
    <w:basedOn w:val="DefaultParagraphFont"/>
  </w:style>
  <w:style w:type="character" w:customStyle="1" w:styleId="cat-ExternalSystemDefinedgrp-19rplc-145">
    <w:name w:val="cat-ExternalSystemDefined grp-19 rplc-145"/>
    <w:basedOn w:val="DefaultParagraphFont"/>
  </w:style>
  <w:style w:type="character" w:customStyle="1" w:styleId="cat-ExternalSystemDefinedgrp-19rplc-146">
    <w:name w:val="cat-ExternalSystemDefined grp-19 rplc-146"/>
    <w:basedOn w:val="DefaultParagraphFont"/>
  </w:style>
  <w:style w:type="character" w:customStyle="1" w:styleId="cat-ExternalSystemDefinedgrp-19rplc-147">
    <w:name w:val="cat-ExternalSystemDefined grp-19 rplc-147"/>
    <w:basedOn w:val="DefaultParagraphFont"/>
  </w:style>
  <w:style w:type="character" w:customStyle="1" w:styleId="cat-ExternalSystemDefinedgrp-19rplc-148">
    <w:name w:val="cat-ExternalSystemDefined grp-19 rplc-148"/>
    <w:basedOn w:val="DefaultParagraphFont"/>
  </w:style>
  <w:style w:type="character" w:customStyle="1" w:styleId="cat-ExternalSystemDefinedgrp-19rplc-149">
    <w:name w:val="cat-ExternalSystemDefined grp-19 rplc-149"/>
    <w:basedOn w:val="DefaultParagraphFont"/>
  </w:style>
  <w:style w:type="character" w:customStyle="1" w:styleId="cat-ExternalSystemDefinedgrp-19rplc-150">
    <w:name w:val="cat-ExternalSystemDefined grp-19 rplc-150"/>
    <w:basedOn w:val="DefaultParagraphFont"/>
  </w:style>
  <w:style w:type="character" w:customStyle="1" w:styleId="cat-ExternalSystemDefinedgrp-19rplc-151">
    <w:name w:val="cat-ExternalSystemDefined grp-19 rplc-151"/>
    <w:basedOn w:val="DefaultParagraphFont"/>
  </w:style>
  <w:style w:type="character" w:customStyle="1" w:styleId="cat-ExternalSystemDefinedgrp-19rplc-152">
    <w:name w:val="cat-ExternalSystemDefined grp-19 rplc-152"/>
    <w:basedOn w:val="DefaultParagraphFont"/>
  </w:style>
  <w:style w:type="character" w:customStyle="1" w:styleId="cat-ExternalSystemDefinedgrp-19rplc-153">
    <w:name w:val="cat-ExternalSystemDefined grp-19 rplc-153"/>
    <w:basedOn w:val="DefaultParagraphFont"/>
  </w:style>
  <w:style w:type="character" w:customStyle="1" w:styleId="cat-ExternalSystemDefinedgrp-19rplc-154">
    <w:name w:val="cat-ExternalSystemDefined grp-19 rplc-154"/>
    <w:basedOn w:val="DefaultParagraphFont"/>
  </w:style>
  <w:style w:type="character" w:customStyle="1" w:styleId="cat-ExternalSystemDefinedgrp-19rplc-155">
    <w:name w:val="cat-ExternalSystemDefined grp-19 rplc-155"/>
    <w:basedOn w:val="DefaultParagraphFont"/>
  </w:style>
  <w:style w:type="character" w:customStyle="1" w:styleId="cat-ExternalSystemDefinedgrp-19rplc-156">
    <w:name w:val="cat-ExternalSystemDefined grp-19 rplc-156"/>
    <w:basedOn w:val="DefaultParagraphFont"/>
  </w:style>
  <w:style w:type="character" w:customStyle="1" w:styleId="cat-ExternalSystemDefinedgrp-19rplc-157">
    <w:name w:val="cat-ExternalSystemDefined grp-19 rplc-157"/>
    <w:basedOn w:val="DefaultParagraphFont"/>
  </w:style>
  <w:style w:type="character" w:customStyle="1" w:styleId="cat-ExternalSystemDefinedgrp-19rplc-158">
    <w:name w:val="cat-ExternalSystemDefined grp-19 rplc-158"/>
    <w:basedOn w:val="DefaultParagraphFont"/>
  </w:style>
  <w:style w:type="character" w:customStyle="1" w:styleId="cat-ExternalSystemDefinedgrp-19rplc-159">
    <w:name w:val="cat-ExternalSystemDefined grp-19 rplc-159"/>
    <w:basedOn w:val="DefaultParagraphFont"/>
  </w:style>
  <w:style w:type="character" w:customStyle="1" w:styleId="cat-ExternalSystemDefinedgrp-19rplc-161">
    <w:name w:val="cat-ExternalSystemDefined grp-19 rplc-161"/>
    <w:basedOn w:val="DefaultParagraphFont"/>
  </w:style>
  <w:style w:type="character" w:customStyle="1" w:styleId="cat-ExternalSystemDefinedgrp-19rplc-162">
    <w:name w:val="cat-ExternalSystemDefined grp-19 rplc-162"/>
    <w:basedOn w:val="DefaultParagraphFont"/>
  </w:style>
  <w:style w:type="character" w:customStyle="1" w:styleId="cat-ExternalSystemDefinedgrp-19rplc-163">
    <w:name w:val="cat-ExternalSystemDefined grp-19 rplc-163"/>
    <w:basedOn w:val="DefaultParagraphFont"/>
  </w:style>
  <w:style w:type="character" w:customStyle="1" w:styleId="cat-ExternalSystemDefinedgrp-19rplc-164">
    <w:name w:val="cat-ExternalSystemDefined grp-19 rplc-164"/>
    <w:basedOn w:val="DefaultParagraphFont"/>
  </w:style>
  <w:style w:type="character" w:customStyle="1" w:styleId="cat-ExternalSystemDefinedgrp-19rplc-165">
    <w:name w:val="cat-ExternalSystemDefined grp-19 rplc-165"/>
    <w:basedOn w:val="DefaultParagraphFont"/>
  </w:style>
  <w:style w:type="character" w:customStyle="1" w:styleId="cat-ExternalSystemDefinedgrp-19rplc-167">
    <w:name w:val="cat-ExternalSystemDefined grp-19 rplc-167"/>
    <w:basedOn w:val="DefaultParagraphFont"/>
  </w:style>
  <w:style w:type="character" w:customStyle="1" w:styleId="cat-ExternalSystemDefinedgrp-19rplc-168">
    <w:name w:val="cat-ExternalSystemDefined grp-19 rplc-168"/>
    <w:basedOn w:val="DefaultParagraphFont"/>
  </w:style>
  <w:style w:type="character" w:customStyle="1" w:styleId="cat-ExternalSystemDefinedgrp-19rplc-169">
    <w:name w:val="cat-ExternalSystemDefined grp-19 rplc-169"/>
    <w:basedOn w:val="DefaultParagraphFont"/>
  </w:style>
  <w:style w:type="character" w:customStyle="1" w:styleId="cat-ExternalSystemDefinedgrp-19rplc-170">
    <w:name w:val="cat-ExternalSystemDefined grp-19 rplc-170"/>
    <w:basedOn w:val="DefaultParagraphFont"/>
  </w:style>
  <w:style w:type="character" w:customStyle="1" w:styleId="cat-ExternalSystemDefinedgrp-19rplc-171">
    <w:name w:val="cat-ExternalSystemDefined grp-19 rplc-171"/>
    <w:basedOn w:val="DefaultParagraphFont"/>
  </w:style>
  <w:style w:type="character" w:customStyle="1" w:styleId="cat-ExternalSystemDefinedgrp-19rplc-172">
    <w:name w:val="cat-ExternalSystemDefined grp-19 rplc-172"/>
    <w:basedOn w:val="DefaultParagraphFont"/>
  </w:style>
  <w:style w:type="character" w:customStyle="1" w:styleId="cat-ExternalSystemDefinedgrp-19rplc-173">
    <w:name w:val="cat-ExternalSystemDefined grp-19 rplc-173"/>
    <w:basedOn w:val="DefaultParagraphFont"/>
  </w:style>
  <w:style w:type="character" w:customStyle="1" w:styleId="cat-ExternalSystemDefinedgrp-19rplc-174">
    <w:name w:val="cat-ExternalSystemDefined grp-19 rplc-174"/>
    <w:basedOn w:val="DefaultParagraphFont"/>
  </w:style>
  <w:style w:type="character" w:customStyle="1" w:styleId="cat-ExternalSystemDefinedgrp-19rplc-175">
    <w:name w:val="cat-ExternalSystemDefined grp-19 rplc-175"/>
    <w:basedOn w:val="DefaultParagraphFont"/>
  </w:style>
  <w:style w:type="character" w:customStyle="1" w:styleId="cat-ExternalSystemDefinedgrp-19rplc-176">
    <w:name w:val="cat-ExternalSystemDefined grp-19 rplc-176"/>
    <w:basedOn w:val="DefaultParagraphFont"/>
  </w:style>
  <w:style w:type="character" w:customStyle="1" w:styleId="cat-ExternalSystemDefinedgrp-19rplc-177">
    <w:name w:val="cat-ExternalSystemDefined grp-19 rplc-177"/>
    <w:basedOn w:val="DefaultParagraphFont"/>
  </w:style>
  <w:style w:type="character" w:customStyle="1" w:styleId="cat-ExternalSystemDefinedgrp-19rplc-178">
    <w:name w:val="cat-ExternalSystemDefined grp-19 rplc-178"/>
    <w:basedOn w:val="DefaultParagraphFont"/>
  </w:style>
  <w:style w:type="character" w:customStyle="1" w:styleId="cat-ExternalSystemDefinedgrp-19rplc-179">
    <w:name w:val="cat-ExternalSystemDefined grp-19 rplc-179"/>
    <w:basedOn w:val="DefaultParagraphFont"/>
  </w:style>
  <w:style w:type="character" w:customStyle="1" w:styleId="cat-ExternalSystemDefinedgrp-19rplc-180">
    <w:name w:val="cat-ExternalSystemDefined grp-19 rplc-180"/>
    <w:basedOn w:val="DefaultParagraphFont"/>
  </w:style>
  <w:style w:type="character" w:customStyle="1" w:styleId="cat-ExternalSystemDefinedgrp-19rplc-181">
    <w:name w:val="cat-ExternalSystemDefined grp-19 rplc-181"/>
    <w:basedOn w:val="DefaultParagraphFont"/>
  </w:style>
  <w:style w:type="character" w:customStyle="1" w:styleId="cat-ExternalSystemDefinedgrp-19rplc-182">
    <w:name w:val="cat-ExternalSystemDefined grp-19 rplc-182"/>
    <w:basedOn w:val="DefaultParagraphFont"/>
  </w:style>
  <w:style w:type="character" w:customStyle="1" w:styleId="cat-ExternalSystemDefinedgrp-19rplc-183">
    <w:name w:val="cat-ExternalSystemDefined grp-19 rplc-183"/>
    <w:basedOn w:val="DefaultParagraphFont"/>
  </w:style>
  <w:style w:type="character" w:customStyle="1" w:styleId="cat-ExternalSystemDefinedgrp-19rplc-184">
    <w:name w:val="cat-ExternalSystemDefined grp-19 rplc-184"/>
    <w:basedOn w:val="DefaultParagraphFont"/>
  </w:style>
  <w:style w:type="character" w:customStyle="1" w:styleId="cat-ExternalSystemDefinedgrp-19rplc-185">
    <w:name w:val="cat-ExternalSystemDefined grp-19 rplc-185"/>
    <w:basedOn w:val="DefaultParagraphFont"/>
  </w:style>
  <w:style w:type="character" w:customStyle="1" w:styleId="cat-ExternalSystemDefinedgrp-19rplc-186">
    <w:name w:val="cat-ExternalSystemDefined grp-19 rplc-186"/>
    <w:basedOn w:val="DefaultParagraphFont"/>
  </w:style>
  <w:style w:type="character" w:customStyle="1" w:styleId="cat-ExternalSystemDefinedgrp-19rplc-187">
    <w:name w:val="cat-ExternalSystemDefined grp-19 rplc-187"/>
    <w:basedOn w:val="DefaultParagraphFont"/>
  </w:style>
  <w:style w:type="character" w:customStyle="1" w:styleId="cat-ExternalSystemDefinedgrp-19rplc-188">
    <w:name w:val="cat-ExternalSystemDefined grp-19 rplc-188"/>
    <w:basedOn w:val="DefaultParagraphFont"/>
  </w:style>
  <w:style w:type="character" w:customStyle="1" w:styleId="cat-ExternalSystemDefinedgrp-19rplc-189">
    <w:name w:val="cat-ExternalSystemDefined grp-19 rplc-189"/>
    <w:basedOn w:val="DefaultParagraphFont"/>
  </w:style>
  <w:style w:type="character" w:customStyle="1" w:styleId="cat-ExternalSystemDefinedgrp-19rplc-190">
    <w:name w:val="cat-ExternalSystemDefined grp-19 rplc-190"/>
    <w:basedOn w:val="DefaultParagraphFont"/>
  </w:style>
  <w:style w:type="character" w:customStyle="1" w:styleId="cat-ExternalSystemDefinedgrp-19rplc-191">
    <w:name w:val="cat-ExternalSystemDefined grp-19 rplc-191"/>
    <w:basedOn w:val="DefaultParagraphFont"/>
  </w:style>
  <w:style w:type="character" w:customStyle="1" w:styleId="cat-ExternalSystemDefinedgrp-19rplc-192">
    <w:name w:val="cat-ExternalSystemDefined grp-19 rplc-192"/>
    <w:basedOn w:val="DefaultParagraphFont"/>
  </w:style>
  <w:style w:type="character" w:customStyle="1" w:styleId="cat-ExternalSystemDefinedgrp-19rplc-193">
    <w:name w:val="cat-ExternalSystemDefined grp-19 rplc-193"/>
    <w:basedOn w:val="DefaultParagraphFont"/>
  </w:style>
  <w:style w:type="character" w:customStyle="1" w:styleId="cat-ExternalSystemDefinedgrp-19rplc-194">
    <w:name w:val="cat-ExternalSystemDefined grp-19 rplc-194"/>
    <w:basedOn w:val="DefaultParagraphFont"/>
  </w:style>
  <w:style w:type="character" w:customStyle="1" w:styleId="cat-ExternalSystemDefinedgrp-19rplc-195">
    <w:name w:val="cat-ExternalSystemDefined grp-19 rplc-195"/>
    <w:basedOn w:val="DefaultParagraphFont"/>
  </w:style>
  <w:style w:type="character" w:customStyle="1" w:styleId="cat-ExternalSystemDefinedgrp-19rplc-196">
    <w:name w:val="cat-ExternalSystemDefined grp-19 rplc-196"/>
    <w:basedOn w:val="DefaultParagraphFont"/>
  </w:style>
  <w:style w:type="character" w:customStyle="1" w:styleId="cat-ExternalSystemDefinedgrp-19rplc-197">
    <w:name w:val="cat-ExternalSystemDefined grp-19 rplc-197"/>
    <w:basedOn w:val="DefaultParagraphFont"/>
  </w:style>
  <w:style w:type="character" w:customStyle="1" w:styleId="cat-ExternalSystemDefinedgrp-19rplc-198">
    <w:name w:val="cat-ExternalSystemDefined grp-19 rplc-198"/>
    <w:basedOn w:val="DefaultParagraphFont"/>
  </w:style>
  <w:style w:type="character" w:customStyle="1" w:styleId="cat-ExternalSystemDefinedgrp-19rplc-199">
    <w:name w:val="cat-ExternalSystemDefined grp-19 rplc-199"/>
    <w:basedOn w:val="DefaultParagraphFont"/>
  </w:style>
  <w:style w:type="character" w:customStyle="1" w:styleId="cat-ExternalSystemDefinedgrp-19rplc-200">
    <w:name w:val="cat-ExternalSystemDefined grp-19 rplc-200"/>
    <w:basedOn w:val="DefaultParagraphFont"/>
  </w:style>
  <w:style w:type="character" w:customStyle="1" w:styleId="cat-ExternalSystemDefinedgrp-19rplc-201">
    <w:name w:val="cat-ExternalSystemDefined grp-19 rplc-201"/>
    <w:basedOn w:val="DefaultParagraphFont"/>
  </w:style>
  <w:style w:type="character" w:customStyle="1" w:styleId="cat-ExternalSystemDefinedgrp-19rplc-202">
    <w:name w:val="cat-ExternalSystemDefined grp-19 rplc-202"/>
    <w:basedOn w:val="DefaultParagraphFont"/>
  </w:style>
  <w:style w:type="character" w:customStyle="1" w:styleId="cat-ExternalSystemDefinedgrp-19rplc-203">
    <w:name w:val="cat-ExternalSystemDefined grp-19 rplc-203"/>
    <w:basedOn w:val="DefaultParagraphFont"/>
  </w:style>
  <w:style w:type="character" w:customStyle="1" w:styleId="cat-ExternalSystemDefinedgrp-19rplc-204">
    <w:name w:val="cat-ExternalSystemDefined grp-19 rplc-204"/>
    <w:basedOn w:val="DefaultParagraphFont"/>
  </w:style>
  <w:style w:type="character" w:customStyle="1" w:styleId="cat-ExternalSystemDefinedgrp-19rplc-205">
    <w:name w:val="cat-ExternalSystemDefined grp-19 rplc-205"/>
    <w:basedOn w:val="DefaultParagraphFont"/>
  </w:style>
  <w:style w:type="character" w:customStyle="1" w:styleId="cat-ExternalSystemDefinedgrp-19rplc-206">
    <w:name w:val="cat-ExternalSystemDefined grp-19 rplc-206"/>
    <w:basedOn w:val="DefaultParagraphFont"/>
  </w:style>
  <w:style w:type="character" w:customStyle="1" w:styleId="cat-ExternalSystemDefinedgrp-19rplc-207">
    <w:name w:val="cat-ExternalSystemDefined grp-19 rplc-207"/>
    <w:basedOn w:val="DefaultParagraphFont"/>
  </w:style>
  <w:style w:type="character" w:customStyle="1" w:styleId="cat-ExternalSystemDefinedgrp-19rplc-208">
    <w:name w:val="cat-ExternalSystemDefined grp-19 rplc-208"/>
    <w:basedOn w:val="DefaultParagraphFont"/>
  </w:style>
  <w:style w:type="character" w:customStyle="1" w:styleId="cat-ExternalSystemDefinedgrp-19rplc-209">
    <w:name w:val="cat-ExternalSystemDefined grp-19 rplc-209"/>
    <w:basedOn w:val="DefaultParagraphFont"/>
  </w:style>
  <w:style w:type="character" w:customStyle="1" w:styleId="cat-ExternalSystemDefinedgrp-19rplc-210">
    <w:name w:val="cat-ExternalSystemDefined grp-19 rplc-210"/>
    <w:basedOn w:val="DefaultParagraphFont"/>
  </w:style>
  <w:style w:type="character" w:customStyle="1" w:styleId="cat-ExternalSystemDefinedgrp-19rplc-211">
    <w:name w:val="cat-ExternalSystemDefined grp-19 rplc-211"/>
    <w:basedOn w:val="DefaultParagraphFont"/>
  </w:style>
  <w:style w:type="character" w:customStyle="1" w:styleId="cat-ExternalSystemDefinedgrp-19rplc-212">
    <w:name w:val="cat-ExternalSystemDefined grp-19 rplc-212"/>
    <w:basedOn w:val="DefaultParagraphFont"/>
  </w:style>
  <w:style w:type="character" w:customStyle="1" w:styleId="cat-ExternalSystemDefinedgrp-19rplc-213">
    <w:name w:val="cat-ExternalSystemDefined grp-19 rplc-213"/>
    <w:basedOn w:val="DefaultParagraphFont"/>
  </w:style>
  <w:style w:type="character" w:customStyle="1" w:styleId="cat-ExternalSystemDefinedgrp-19rplc-214">
    <w:name w:val="cat-ExternalSystemDefined grp-19 rplc-214"/>
    <w:basedOn w:val="DefaultParagraphFont"/>
  </w:style>
  <w:style w:type="character" w:customStyle="1" w:styleId="cat-ExternalSystemDefinedgrp-19rplc-215">
    <w:name w:val="cat-ExternalSystemDefined grp-19 rplc-215"/>
    <w:basedOn w:val="DefaultParagraphFont"/>
  </w:style>
  <w:style w:type="character" w:customStyle="1" w:styleId="cat-ExternalSystemDefinedgrp-19rplc-216">
    <w:name w:val="cat-ExternalSystemDefined grp-19 rplc-216"/>
    <w:basedOn w:val="DefaultParagraphFont"/>
  </w:style>
  <w:style w:type="character" w:customStyle="1" w:styleId="cat-ExternalSystemDefinedgrp-19rplc-217">
    <w:name w:val="cat-ExternalSystemDefined grp-19 rplc-217"/>
    <w:basedOn w:val="DefaultParagraphFont"/>
  </w:style>
  <w:style w:type="character" w:customStyle="1" w:styleId="cat-ExternalSystemDefinedgrp-19rplc-218">
    <w:name w:val="cat-ExternalSystemDefined grp-19 rplc-218"/>
    <w:basedOn w:val="DefaultParagraphFont"/>
  </w:style>
  <w:style w:type="character" w:customStyle="1" w:styleId="cat-ExternalSystemDefinedgrp-19rplc-219">
    <w:name w:val="cat-ExternalSystemDefined grp-19 rplc-219"/>
    <w:basedOn w:val="DefaultParagraphFont"/>
  </w:style>
  <w:style w:type="character" w:customStyle="1" w:styleId="cat-ExternalSystemDefinedgrp-19rplc-220">
    <w:name w:val="cat-ExternalSystemDefined grp-19 rplc-220"/>
    <w:basedOn w:val="DefaultParagraphFont"/>
  </w:style>
  <w:style w:type="character" w:customStyle="1" w:styleId="cat-ExternalSystemDefinedgrp-19rplc-221">
    <w:name w:val="cat-ExternalSystemDefined grp-19 rplc-221"/>
    <w:basedOn w:val="DefaultParagraphFont"/>
  </w:style>
  <w:style w:type="character" w:customStyle="1" w:styleId="cat-ExternalSystemDefinedgrp-19rplc-222">
    <w:name w:val="cat-ExternalSystemDefined grp-19 rplc-222"/>
    <w:basedOn w:val="DefaultParagraphFont"/>
  </w:style>
  <w:style w:type="character" w:customStyle="1" w:styleId="cat-ExternalSystemDefinedgrp-19rplc-223">
    <w:name w:val="cat-ExternalSystemDefined grp-19 rplc-223"/>
    <w:basedOn w:val="DefaultParagraphFont"/>
  </w:style>
  <w:style w:type="character" w:customStyle="1" w:styleId="cat-ExternalSystemDefinedgrp-19rplc-224">
    <w:name w:val="cat-ExternalSystemDefined grp-19 rplc-224"/>
    <w:basedOn w:val="DefaultParagraphFont"/>
  </w:style>
  <w:style w:type="character" w:customStyle="1" w:styleId="cat-ExternalSystemDefinedgrp-19rplc-225">
    <w:name w:val="cat-ExternalSystemDefined grp-19 rplc-225"/>
    <w:basedOn w:val="DefaultParagraphFont"/>
  </w:style>
  <w:style w:type="character" w:customStyle="1" w:styleId="cat-ExternalSystemDefinedgrp-19rplc-226">
    <w:name w:val="cat-ExternalSystemDefined grp-19 rplc-226"/>
    <w:basedOn w:val="DefaultParagraphFont"/>
  </w:style>
  <w:style w:type="character" w:customStyle="1" w:styleId="cat-ExternalSystemDefinedgrp-19rplc-227">
    <w:name w:val="cat-ExternalSystemDefined grp-19 rplc-227"/>
    <w:basedOn w:val="DefaultParagraphFont"/>
  </w:style>
  <w:style w:type="character" w:customStyle="1" w:styleId="cat-ExternalSystemDefinedgrp-19rplc-228">
    <w:name w:val="cat-ExternalSystemDefined grp-19 rplc-228"/>
    <w:basedOn w:val="DefaultParagraphFont"/>
  </w:style>
  <w:style w:type="character" w:customStyle="1" w:styleId="cat-ExternalSystemDefinedgrp-19rplc-229">
    <w:name w:val="cat-ExternalSystemDefined grp-19 rplc-229"/>
    <w:basedOn w:val="DefaultParagraphFont"/>
  </w:style>
  <w:style w:type="character" w:customStyle="1" w:styleId="cat-ExternalSystemDefinedgrp-19rplc-230">
    <w:name w:val="cat-ExternalSystemDefined grp-19 rplc-230"/>
    <w:basedOn w:val="DefaultParagraphFont"/>
  </w:style>
  <w:style w:type="character" w:customStyle="1" w:styleId="cat-ExternalSystemDefinedgrp-19rplc-232">
    <w:name w:val="cat-ExternalSystemDefined grp-19 rplc-232"/>
    <w:basedOn w:val="DefaultParagraphFont"/>
  </w:style>
  <w:style w:type="character" w:customStyle="1" w:styleId="cat-ExternalSystemDefinedgrp-19rplc-233">
    <w:name w:val="cat-ExternalSystemDefined grp-19 rplc-233"/>
    <w:basedOn w:val="DefaultParagraphFont"/>
  </w:style>
  <w:style w:type="character" w:customStyle="1" w:styleId="cat-ExternalSystemDefinedgrp-19rplc-234">
    <w:name w:val="cat-ExternalSystemDefined grp-19 rplc-234"/>
    <w:basedOn w:val="DefaultParagraphFont"/>
  </w:style>
  <w:style w:type="character" w:customStyle="1" w:styleId="cat-ExternalSystemDefinedgrp-19rplc-235">
    <w:name w:val="cat-ExternalSystemDefined grp-19 rplc-235"/>
    <w:basedOn w:val="DefaultParagraphFont"/>
  </w:style>
  <w:style w:type="character" w:customStyle="1" w:styleId="cat-ExternalSystemDefinedgrp-19rplc-236">
    <w:name w:val="cat-ExternalSystemDefined grp-19 rplc-236"/>
    <w:basedOn w:val="DefaultParagraphFont"/>
  </w:style>
  <w:style w:type="character" w:customStyle="1" w:styleId="cat-ExternalSystemDefinedgrp-19rplc-237">
    <w:name w:val="cat-ExternalSystemDefined grp-19 rplc-237"/>
    <w:basedOn w:val="DefaultParagraphFont"/>
  </w:style>
  <w:style w:type="character" w:customStyle="1" w:styleId="cat-ExternalSystemDefinedgrp-19rplc-238">
    <w:name w:val="cat-ExternalSystemDefined grp-19 rplc-238"/>
    <w:basedOn w:val="DefaultParagraphFont"/>
  </w:style>
  <w:style w:type="character" w:customStyle="1" w:styleId="cat-ExternalSystemDefinedgrp-19rplc-239">
    <w:name w:val="cat-ExternalSystemDefined grp-19 rplc-239"/>
    <w:basedOn w:val="DefaultParagraphFont"/>
  </w:style>
  <w:style w:type="character" w:customStyle="1" w:styleId="cat-ExternalSystemDefinedgrp-19rplc-240">
    <w:name w:val="cat-ExternalSystemDefined grp-19 rplc-240"/>
    <w:basedOn w:val="DefaultParagraphFont"/>
  </w:style>
  <w:style w:type="character" w:customStyle="1" w:styleId="cat-ExternalSystemDefinedgrp-19rplc-241">
    <w:name w:val="cat-ExternalSystemDefined grp-19 rplc-241"/>
    <w:basedOn w:val="DefaultParagraphFont"/>
  </w:style>
  <w:style w:type="character" w:customStyle="1" w:styleId="cat-ExternalSystemDefinedgrp-19rplc-242">
    <w:name w:val="cat-ExternalSystemDefined grp-19 rplc-242"/>
    <w:basedOn w:val="DefaultParagraphFont"/>
  </w:style>
  <w:style w:type="character" w:customStyle="1" w:styleId="cat-ExternalSystemDefinedgrp-19rplc-243">
    <w:name w:val="cat-ExternalSystemDefined grp-19 rplc-243"/>
    <w:basedOn w:val="DefaultParagraphFont"/>
  </w:style>
  <w:style w:type="character" w:customStyle="1" w:styleId="cat-ExternalSystemDefinedgrp-19rplc-244">
    <w:name w:val="cat-ExternalSystemDefined grp-19 rplc-244"/>
    <w:basedOn w:val="DefaultParagraphFont"/>
  </w:style>
  <w:style w:type="character" w:customStyle="1" w:styleId="cat-ExternalSystemDefinedgrp-19rplc-245">
    <w:name w:val="cat-ExternalSystemDefined grp-19 rplc-245"/>
    <w:basedOn w:val="DefaultParagraphFont"/>
  </w:style>
  <w:style w:type="character" w:customStyle="1" w:styleId="cat-ExternalSystemDefinedgrp-19rplc-246">
    <w:name w:val="cat-ExternalSystemDefined grp-19 rplc-246"/>
    <w:basedOn w:val="DefaultParagraphFont"/>
  </w:style>
  <w:style w:type="character" w:customStyle="1" w:styleId="cat-ExternalSystemDefinedgrp-19rplc-247">
    <w:name w:val="cat-ExternalSystemDefined grp-19 rplc-247"/>
    <w:basedOn w:val="DefaultParagraphFont"/>
  </w:style>
  <w:style w:type="character" w:customStyle="1" w:styleId="cat-ExternalSystemDefinedgrp-19rplc-248">
    <w:name w:val="cat-ExternalSystemDefined grp-19 rplc-248"/>
    <w:basedOn w:val="DefaultParagraphFont"/>
  </w:style>
  <w:style w:type="character" w:customStyle="1" w:styleId="cat-ExternalSystemDefinedgrp-19rplc-249">
    <w:name w:val="cat-ExternalSystemDefined grp-19 rplc-249"/>
    <w:basedOn w:val="DefaultParagraphFont"/>
  </w:style>
  <w:style w:type="character" w:customStyle="1" w:styleId="cat-ExternalSystemDefinedgrp-19rplc-250">
    <w:name w:val="cat-ExternalSystemDefined grp-19 rplc-250"/>
    <w:basedOn w:val="DefaultParagraphFont"/>
  </w:style>
  <w:style w:type="character" w:customStyle="1" w:styleId="cat-ExternalSystemDefinedgrp-19rplc-251">
    <w:name w:val="cat-ExternalSystemDefined grp-19 rplc-251"/>
    <w:basedOn w:val="DefaultParagraphFont"/>
  </w:style>
  <w:style w:type="character" w:customStyle="1" w:styleId="cat-ExternalSystemDefinedgrp-19rplc-253">
    <w:name w:val="cat-ExternalSystemDefined grp-19 rplc-253"/>
    <w:basedOn w:val="DefaultParagraphFont"/>
  </w:style>
  <w:style w:type="character" w:customStyle="1" w:styleId="cat-ExternalSystemDefinedgrp-19rplc-254">
    <w:name w:val="cat-ExternalSystemDefined grp-19 rplc-254"/>
    <w:basedOn w:val="DefaultParagraphFont"/>
  </w:style>
  <w:style w:type="character" w:customStyle="1" w:styleId="cat-ExternalSystemDefinedgrp-19rplc-255">
    <w:name w:val="cat-ExternalSystemDefined grp-19 rplc-255"/>
    <w:basedOn w:val="DefaultParagraphFont"/>
  </w:style>
  <w:style w:type="character" w:customStyle="1" w:styleId="cat-ExternalSystemDefinedgrp-19rplc-256">
    <w:name w:val="cat-ExternalSystemDefined grp-19 rplc-256"/>
    <w:basedOn w:val="DefaultParagraphFont"/>
  </w:style>
  <w:style w:type="character" w:customStyle="1" w:styleId="cat-ExternalSystemDefinedgrp-19rplc-257">
    <w:name w:val="cat-ExternalSystemDefined grp-19 rplc-257"/>
    <w:basedOn w:val="DefaultParagraphFont"/>
  </w:style>
  <w:style w:type="character" w:customStyle="1" w:styleId="cat-ExternalSystemDefinedgrp-19rplc-258">
    <w:name w:val="cat-ExternalSystemDefined grp-19 rplc-258"/>
    <w:basedOn w:val="DefaultParagraphFont"/>
  </w:style>
  <w:style w:type="character" w:customStyle="1" w:styleId="cat-ExternalSystemDefinedgrp-19rplc-259">
    <w:name w:val="cat-ExternalSystemDefined grp-19 rplc-259"/>
    <w:basedOn w:val="DefaultParagraphFont"/>
  </w:style>
  <w:style w:type="character" w:customStyle="1" w:styleId="cat-Dategrp-10rplc-261">
    <w:name w:val="cat-Date grp-10 rplc-261"/>
    <w:basedOn w:val="DefaultParagraphFont"/>
  </w:style>
  <w:style w:type="character" w:customStyle="1" w:styleId="cat-ExternalSystemDefinedgrp-19rplc-262">
    <w:name w:val="cat-ExternalSystemDefined grp-19 rplc-262"/>
    <w:basedOn w:val="DefaultParagraphFont"/>
  </w:style>
  <w:style w:type="character" w:customStyle="1" w:styleId="cat-ExternalSystemDefinedgrp-19rplc-263">
    <w:name w:val="cat-ExternalSystemDefined grp-19 rplc-263"/>
    <w:basedOn w:val="DefaultParagraphFont"/>
  </w:style>
  <w:style w:type="character" w:customStyle="1" w:styleId="cat-ExternalSystemDefinedgrp-19rplc-264">
    <w:name w:val="cat-ExternalSystemDefined grp-19 rplc-264"/>
    <w:basedOn w:val="DefaultParagraphFont"/>
  </w:style>
  <w:style w:type="character" w:customStyle="1" w:styleId="cat-ExternalSystemDefinedgrp-19rplc-265">
    <w:name w:val="cat-ExternalSystemDefined grp-19 rplc-265"/>
    <w:basedOn w:val="DefaultParagraphFont"/>
  </w:style>
  <w:style w:type="character" w:customStyle="1" w:styleId="cat-ExternalSystemDefinedgrp-19rplc-267">
    <w:name w:val="cat-ExternalSystemDefined grp-19 rplc-267"/>
    <w:basedOn w:val="DefaultParagraphFont"/>
  </w:style>
  <w:style w:type="character" w:customStyle="1" w:styleId="cat-ExternalSystemDefinedgrp-19rplc-268">
    <w:name w:val="cat-ExternalSystemDefined grp-19 rplc-26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