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>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Александра Алексеевича,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11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7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6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2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8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3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 Александра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4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</w:rPr>
        <w:t>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Dategrp-11rplc-16">
    <w:name w:val="cat-Date grp-11 rplc-16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Addressgrp-7rplc-19">
    <w:name w:val="cat-Address grp-7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2rplc-22">
    <w:name w:val="cat-Date grp-12 rplc-22"/>
    <w:basedOn w:val="DefaultParagraphFont"/>
  </w:style>
  <w:style w:type="character" w:customStyle="1" w:styleId="cat-Addressgrp-8rplc-23">
    <w:name w:val="cat-Address grp-8 rplc-23"/>
    <w:basedOn w:val="DefaultParagraphFont"/>
  </w:style>
  <w:style w:type="character" w:customStyle="1" w:styleId="cat-Dategrp-13rplc-24">
    <w:name w:val="cat-Date grp-13 rplc-24"/>
    <w:basedOn w:val="DefaultParagraphFont"/>
  </w:style>
  <w:style w:type="character" w:customStyle="1" w:styleId="cat-Dategrp-14rplc-28">
    <w:name w:val="cat-Date grp-1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