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-796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Кузьмина Степана Юрьевича, </w:t>
      </w:r>
      <w:r>
        <w:rPr>
          <w:rStyle w:val="cat-UserDefinedgrp-23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Style w:val="cat-Dategrp-8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4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Кузьмин С.Ю.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нарушение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5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9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Кузьмин С.Ю.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Кузьмина С.Ю.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</w:t>
      </w:r>
      <w:r>
        <w:rPr>
          <w:rFonts w:ascii="Times New Roman" w:eastAsia="Times New Roman" w:hAnsi="Times New Roman" w:cs="Times New Roman"/>
          <w:sz w:val="28"/>
          <w:szCs w:val="28"/>
        </w:rPr>
        <w:t>зднее 25</w:t>
      </w:r>
      <w:r>
        <w:rPr>
          <w:rFonts w:ascii="Times New Roman" w:eastAsia="Times New Roman" w:hAnsi="Times New Roman" w:cs="Times New Roman"/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Кузьмина С.Ю.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23660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10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непредставлении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налоговой декларации </w:t>
      </w:r>
      <w:r>
        <w:rPr>
          <w:rFonts w:ascii="Times New Roman" w:eastAsia="Times New Roman" w:hAnsi="Times New Roman" w:cs="Times New Roman"/>
          <w:sz w:val="28"/>
          <w:szCs w:val="28"/>
        </w:rPr>
        <w:t>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Кузьмина С.Ю.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Кузьмина С.Ю.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Кузьмина Степана Юрьевича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Мировой судья судебного участка №11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796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sz w:val="18"/>
          <w:szCs w:val="18"/>
        </w:rPr>
        <w:t>___________Н.С. Десяткина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3rplc-8">
    <w:name w:val="cat-UserDefined grp-23 rplc-8"/>
    <w:basedOn w:val="DefaultParagraphFont"/>
  </w:style>
  <w:style w:type="character" w:customStyle="1" w:styleId="cat-Dategrp-8rplc-14">
    <w:name w:val="cat-Date grp-8 rplc-14"/>
    <w:basedOn w:val="DefaultParagraphFont"/>
  </w:style>
  <w:style w:type="character" w:customStyle="1" w:styleId="cat-UserDefinedgrp-24rplc-15">
    <w:name w:val="cat-UserDefined grp-24 rplc-15"/>
    <w:basedOn w:val="DefaultParagraphFont"/>
  </w:style>
  <w:style w:type="character" w:customStyle="1" w:styleId="cat-Addressgrp-5rplc-17">
    <w:name w:val="cat-Address grp-5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9rplc-19">
    <w:name w:val="cat-Date grp-9 rplc-19"/>
    <w:basedOn w:val="DefaultParagraphFont"/>
  </w:style>
  <w:style w:type="character" w:customStyle="1" w:styleId="cat-Dategrp-10rplc-23">
    <w:name w:val="cat-Date grp-10 rplc-23"/>
    <w:basedOn w:val="DefaultParagraphFont"/>
  </w:style>
  <w:style w:type="character" w:customStyle="1" w:styleId="cat-Dategrp-11rplc-29">
    <w:name w:val="cat-Date grp-11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