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-792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Ушкин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Закировой Натальи Васильевны, </w:t>
      </w:r>
      <w:r>
        <w:rPr>
          <w:rStyle w:val="cat-UserDefinedgrp-2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9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Закирова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по налогу на добавленную стоимость за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которой установлен не позднее 25-го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не позднее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Закирова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Закировой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п.п.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174 НК РФ уплата налога по операциям, признаваемым объектом налогообложения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block_14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подпунктами 1 - 3 пункта 1 статьи 146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на </w:t>
      </w:r>
      <w:r>
        <w:rPr>
          <w:rStyle w:val="cat-Addressgrp-6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итогам каждого налогового периода исходя из фактической реализации (передачи) товаров (выполнения, в том числе для собственных нужд, работ, оказания, в том числе для собственных нужд, услуг) за истекший налоговый период равными долями не позднее 25-го числа каждого из трех месяцев, следующего за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block_1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настоящей главой.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Закировой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23452 от </w:t>
      </w:r>
      <w:r>
        <w:rPr>
          <w:rStyle w:val="cat-Dategrp-11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Закировой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Закировой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Закирову Наталью Васильевну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№11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792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Dategrp-9rplc-14">
    <w:name w:val="cat-Date grp-9 rplc-14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Addressgrp-6rplc-24">
    <w:name w:val="cat-Address grp-6 rplc-24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Dategrp-12rplc-32">
    <w:name w:val="cat-Date grp-1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base.garant.ru/10900200/fd48c16b8ae230bb1d80816968537bd9/" TargetMode="External" /><Relationship Id="rId5" Type="http://schemas.openxmlformats.org/officeDocument/2006/relationships/hyperlink" Target="http://base.garant.ru/10900200/0c5956aa76cdf561e1333b201c6d337d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