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ind w:left="7080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697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каб.308, рассмотрев материалы дела об административном правонарушении, предусмотренном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</w:t>
      </w:r>
      <w:r>
        <w:rPr>
          <w:rFonts w:ascii="Times New Roman" w:eastAsia="Times New Roman" w:hAnsi="Times New Roman" w:cs="Times New Roman"/>
          <w:sz w:val="28"/>
          <w:szCs w:val="28"/>
        </w:rPr>
        <w:t>ст.15.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в отношении: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Остапова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Кирилла Сергеевича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7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0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UserDefinedgrp-30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22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1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8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9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иректор </w:t>
      </w:r>
      <w:r>
        <w:rPr>
          <w:rStyle w:val="cat-OrganizationNamegrp-22rplc-1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Остапов К.С.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установленн</w:t>
      </w:r>
      <w:r>
        <w:rPr>
          <w:rFonts w:ascii="Times New Roman" w:eastAsia="Times New Roman" w:hAnsi="Times New Roman" w:cs="Times New Roman"/>
          <w:sz w:val="28"/>
          <w:szCs w:val="28"/>
        </w:rPr>
        <w:t>ый срок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представила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налоговую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декларацию по налогу на прибыль организаций за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законодательством о налогах и сборах не позднее </w:t>
      </w:r>
      <w:r>
        <w:rPr>
          <w:rStyle w:val="cat-Dategrp-8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Налоговая декларация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налогу на прибыль организаций за 9 месяцев </w:t>
      </w:r>
      <w:r>
        <w:rPr>
          <w:rStyle w:val="cat-Dategrp-7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представлена </w:t>
      </w:r>
      <w:r>
        <w:rPr>
          <w:rStyle w:val="cat-Dategrp-9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Остапов К.С.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>, извещен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При указанных обстоятельствах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Остапов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К.С.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Остапова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>30622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10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справка о несвоевременном представлении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>декларации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Остапова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ч. 1 ст. 15.6 КоАП РФ – непредставление в установленный законодательством о налогах и сборах срок в налоговые органы, оформленных в установленном порядке документов и (или) иных сведений, необходимых для осуществления налогового контроля.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ст.ст.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не усматривает возможность освобождения лица от административной ответственности при малозначительности административного правонарушения, в соответствии со ст. 2.9 КоАП РФ.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ст.2.4 КоАП РФ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организаций несут административную ответственность как должностные лица.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 29.9-29.11 КоАП РФ, мировой судья</w:t>
      </w:r>
    </w:p>
    <w:p>
      <w:pPr>
        <w:spacing w:before="0" w:after="0"/>
        <w:ind w:firstLine="709"/>
        <w:jc w:val="center"/>
        <w:rPr>
          <w:sz w:val="28"/>
          <w:szCs w:val="28"/>
        </w:rPr>
      </w:pPr>
    </w:p>
    <w:p>
      <w:pPr>
        <w:spacing w:before="0" w:after="0"/>
        <w:ind w:firstLine="70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</w:rPr>
        <w:t>Остапова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Кирилла Сергеевича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совершении административного правонарушения, предусмотренного ч.1 ст. 15.6 КоАП РФ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штрафа в размере </w:t>
      </w:r>
      <w:r>
        <w:rPr>
          <w:rStyle w:val="cat-Sumgrp-18rplc-26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№2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29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697</w:t>
      </w:r>
      <w:r>
        <w:rPr>
          <w:rFonts w:ascii="Times New Roman" w:eastAsia="Times New Roman" w:hAnsi="Times New Roman" w:cs="Times New Roman"/>
          <w:sz w:val="18"/>
          <w:szCs w:val="18"/>
        </w:rPr>
        <w:t>-2602/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 Т.И. 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1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4rplc-32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3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4rplc-34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5rplc-35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6rplc-36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Fonts w:ascii="Times New Roman" w:eastAsia="Times New Roman" w:hAnsi="Times New Roman" w:cs="Times New Roman"/>
          <w:sz w:val="18"/>
          <w:szCs w:val="18"/>
        </w:rPr>
        <w:t>720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11601153010006140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0412365400575006972415129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5rplc-37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3rplc-38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39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7rplc-6">
    <w:name w:val="cat-ExternalSystemDefined grp-27 rplc-6"/>
    <w:basedOn w:val="DefaultParagraphFont"/>
  </w:style>
  <w:style w:type="character" w:customStyle="1" w:styleId="cat-PassportDatagrp-20rplc-7">
    <w:name w:val="cat-PassportData grp-20 rplc-7"/>
    <w:basedOn w:val="DefaultParagraphFont"/>
  </w:style>
  <w:style w:type="character" w:customStyle="1" w:styleId="cat-UserDefinedgrp-30rplc-8">
    <w:name w:val="cat-UserDefined grp-30 rplc-8"/>
    <w:basedOn w:val="DefaultParagraphFont"/>
  </w:style>
  <w:style w:type="character" w:customStyle="1" w:styleId="cat-OrganizationNamegrp-22rplc-10">
    <w:name w:val="cat-OrganizationName grp-22 rplc-10"/>
    <w:basedOn w:val="DefaultParagraphFont"/>
  </w:style>
  <w:style w:type="character" w:customStyle="1" w:styleId="cat-PassportDatagrp-21rplc-11">
    <w:name w:val="cat-PassportData grp-21 rplc-11"/>
    <w:basedOn w:val="DefaultParagraphFont"/>
  </w:style>
  <w:style w:type="character" w:customStyle="1" w:styleId="cat-ExternalSystemDefinedgrp-28rplc-12">
    <w:name w:val="cat-ExternalSystemDefined grp-28 rplc-12"/>
    <w:basedOn w:val="DefaultParagraphFont"/>
  </w:style>
  <w:style w:type="character" w:customStyle="1" w:styleId="cat-ExternalSystemDefinedgrp-29rplc-13">
    <w:name w:val="cat-ExternalSystemDefined grp-29 rplc-13"/>
    <w:basedOn w:val="DefaultParagraphFont"/>
  </w:style>
  <w:style w:type="character" w:customStyle="1" w:styleId="cat-OrganizationNamegrp-22rplc-14">
    <w:name w:val="cat-OrganizationName grp-22 rplc-14"/>
    <w:basedOn w:val="DefaultParagraphFont"/>
  </w:style>
  <w:style w:type="character" w:customStyle="1" w:styleId="cat-Dategrp-7rplc-16">
    <w:name w:val="cat-Date grp-7 rplc-16"/>
    <w:basedOn w:val="DefaultParagraphFont"/>
  </w:style>
  <w:style w:type="character" w:customStyle="1" w:styleId="cat-Dategrp-8rplc-17">
    <w:name w:val="cat-Date grp-8 rplc-17"/>
    <w:basedOn w:val="DefaultParagraphFont"/>
  </w:style>
  <w:style w:type="character" w:customStyle="1" w:styleId="cat-Dategrp-7rplc-18">
    <w:name w:val="cat-Date grp-7 rplc-18"/>
    <w:basedOn w:val="DefaultParagraphFont"/>
  </w:style>
  <w:style w:type="character" w:customStyle="1" w:styleId="cat-Dategrp-9rplc-19">
    <w:name w:val="cat-Date grp-9 rplc-19"/>
    <w:basedOn w:val="DefaultParagraphFont"/>
  </w:style>
  <w:style w:type="character" w:customStyle="1" w:styleId="cat-Dategrp-10rplc-23">
    <w:name w:val="cat-Date grp-10 rplc-23"/>
    <w:basedOn w:val="DefaultParagraphFont"/>
  </w:style>
  <w:style w:type="character" w:customStyle="1" w:styleId="cat-Sumgrp-18rplc-26">
    <w:name w:val="cat-Sum grp-18 rplc-26"/>
    <w:basedOn w:val="DefaultParagraphFont"/>
  </w:style>
  <w:style w:type="character" w:customStyle="1" w:styleId="cat-Dategrp-11rplc-29">
    <w:name w:val="cat-Date grp-11 rplc-29"/>
    <w:basedOn w:val="DefaultParagraphFont"/>
  </w:style>
  <w:style w:type="character" w:customStyle="1" w:styleId="cat-Addressgrp-4rplc-31">
    <w:name w:val="cat-Address grp-4 rplc-31"/>
    <w:basedOn w:val="DefaultParagraphFont"/>
  </w:style>
  <w:style w:type="character" w:customStyle="1" w:styleId="cat-Addressgrp-4rplc-32">
    <w:name w:val="cat-Address grp-4 rplc-32"/>
    <w:basedOn w:val="DefaultParagraphFont"/>
  </w:style>
  <w:style w:type="character" w:customStyle="1" w:styleId="cat-PhoneNumbergrp-23rplc-33">
    <w:name w:val="cat-PhoneNumber grp-23 rplc-33"/>
    <w:basedOn w:val="DefaultParagraphFont"/>
  </w:style>
  <w:style w:type="character" w:customStyle="1" w:styleId="cat-PhoneNumbergrp-24rplc-34">
    <w:name w:val="cat-PhoneNumber grp-24 rplc-34"/>
    <w:basedOn w:val="DefaultParagraphFont"/>
  </w:style>
  <w:style w:type="character" w:customStyle="1" w:styleId="cat-PhoneNumbergrp-25rplc-35">
    <w:name w:val="cat-PhoneNumber grp-25 rplc-35"/>
    <w:basedOn w:val="DefaultParagraphFont"/>
  </w:style>
  <w:style w:type="character" w:customStyle="1" w:styleId="cat-PhoneNumbergrp-26rplc-36">
    <w:name w:val="cat-PhoneNumber grp-26 rplc-36"/>
    <w:basedOn w:val="DefaultParagraphFont"/>
  </w:style>
  <w:style w:type="character" w:customStyle="1" w:styleId="cat-Addressgrp-5rplc-37">
    <w:name w:val="cat-Address grp-5 rplc-37"/>
    <w:basedOn w:val="DefaultParagraphFont"/>
  </w:style>
  <w:style w:type="character" w:customStyle="1" w:styleId="cat-Addressgrp-3rplc-38">
    <w:name w:val="cat-Address grp-3 rplc-38"/>
    <w:basedOn w:val="DefaultParagraphFont"/>
  </w:style>
  <w:style w:type="character" w:customStyle="1" w:styleId="cat-SumInWordsgrp-19rplc-39">
    <w:name w:val="cat-SumInWords grp-19 rplc-3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