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696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4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фактически декларация была представлена </w:t>
      </w:r>
      <w:r>
        <w:rPr>
          <w:rStyle w:val="cat-Dategrp-11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30627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2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Рукленок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Носа Сергея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7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8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0412365400575006962415184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OrganizationNamegrp-24rplc-11">
    <w:name w:val="cat-OrganizationName grp-24 rplc-11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OrganizationNamegrp-24rplc-15">
    <w:name w:val="cat-OrganizationName grp-24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0">
    <w:name w:val="cat-Date grp-11 rplc-20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