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Кузьминова Геннадия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Кузьминов Г.А.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Кузьминов Г.А.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Кузьминова Г.А.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Кузьминова Г.А.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305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Кузьминова Г.А.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Кузьминова Г.А.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Кузьминова Геннадия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69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 Т.И. 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0412365400575006922415154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0">
    <w:name w:val="cat-OrganizationName grp-22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9rplc-12">
    <w:name w:val="cat-ExternalSystemDefined grp-29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8rplc-26">
    <w:name w:val="cat-Sum grp-18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