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Ковальчук Евгении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совета </w:t>
      </w:r>
      <w:r>
        <w:rPr>
          <w:rStyle w:val="cat-User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Ковальчук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Ковальчук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Ковальчук Е.В.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Ковальчук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305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Ковальчук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Ковальчук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Ковальчук Евгени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