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689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Слипченко Дениса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правляющий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Слипченко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Слипченко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Слипченко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Слипченко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30542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Слипченко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Слипченко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Слипченко Дениса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689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