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646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06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 – 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widowControl w:val="0"/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Шипицина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Игоря </w:t>
      </w:r>
      <w:r>
        <w:rPr>
          <w:rFonts w:ascii="Times New Roman" w:eastAsia="Times New Roman" w:hAnsi="Times New Roman" w:cs="Times New Roman"/>
          <w:sz w:val="25"/>
          <w:szCs w:val="25"/>
        </w:rPr>
        <w:t>Любомировича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33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6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по договору </w:t>
      </w:r>
      <w:r>
        <w:rPr>
          <w:rFonts w:ascii="Times New Roman" w:eastAsia="Times New Roman" w:hAnsi="Times New Roman" w:cs="Times New Roman"/>
          <w:sz w:val="25"/>
          <w:szCs w:val="25"/>
        </w:rPr>
        <w:t>у индивидуального предпринимателя сантехником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ХМАО-Югра,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район, п. Юганская Обь, ул. Тобольская, д. 20, кв.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по адресу: </w:t>
      </w:r>
      <w:r>
        <w:rPr>
          <w:rStyle w:val="cat-UserDefinedgrp-36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7rplc-1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4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5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07.03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.2024 </w:t>
      </w:r>
      <w:r>
        <w:rPr>
          <w:rFonts w:ascii="Times New Roman" w:eastAsia="Times New Roman" w:hAnsi="Times New Roman" w:cs="Times New Roman"/>
          <w:sz w:val="25"/>
          <w:szCs w:val="25"/>
        </w:rPr>
        <w:t>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6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 Кодекса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06.03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Style w:val="cat-UserDefinedgrp-37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5"/>
          <w:szCs w:val="25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06.01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26.12.2023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признал событие и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>
        <w:rPr>
          <w:rStyle w:val="cat-UserDefinedgrp-38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05.06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 ППСП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ОМВД России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05.06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05.06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86 - </w:t>
      </w:r>
      <w:r>
        <w:rPr>
          <w:rStyle w:val="cat-UserDefinedgrp-37rplc-4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26.12.2023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1 ст. 20.20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06.01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06.05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07.01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06.03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Совершенное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установленных по делу обстоятельств,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И.Л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признания им вины, состояние здоровья, мировой судья 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Шипицин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И.Л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наказание в виде штрафа.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23.1, 29.9, 29.10, 32.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Шипицина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Игоря </w:t>
      </w:r>
      <w:r>
        <w:rPr>
          <w:rFonts w:ascii="Times New Roman" w:eastAsia="Times New Roman" w:hAnsi="Times New Roman" w:cs="Times New Roman"/>
          <w:sz w:val="25"/>
          <w:szCs w:val="25"/>
        </w:rPr>
        <w:t>Любомировича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5"/>
          <w:szCs w:val="25"/>
        </w:rPr>
        <w:t>Кор.сч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0412365400395006462420107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PassportDatagrp-27rplc-15">
    <w:name w:val="cat-PassportData grp-27 rplc-15"/>
    <w:basedOn w:val="DefaultParagraphFont"/>
  </w:style>
  <w:style w:type="character" w:customStyle="1" w:styleId="cat-ExternalSystemDefinedgrp-34rplc-16">
    <w:name w:val="cat-ExternalSystemDefined grp-34 rplc-16"/>
    <w:basedOn w:val="DefaultParagraphFont"/>
  </w:style>
  <w:style w:type="character" w:customStyle="1" w:styleId="cat-ExternalSystemDefinedgrp-35rplc-17">
    <w:name w:val="cat-ExternalSystemDefined grp-35 rplc-17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39rplc-62">
    <w:name w:val="cat-UserDefined grp-39 rplc-62"/>
    <w:basedOn w:val="DefaultParagraphFont"/>
  </w:style>
  <w:style w:type="character" w:customStyle="1" w:styleId="cat-UserDefinedgrp-40rplc-65">
    <w:name w:val="cat-UserDefined grp-40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