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640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Доронина Павла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Доронин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Доронин П.И.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Доронина П.И.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Доронина П.И.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Павла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640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0412365400665006402415157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