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86MS0061-01-2024-002306-28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Самед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работающего,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5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6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525374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управлял транспортным средством </w:t>
      </w:r>
      <w:r>
        <w:rPr>
          <w:rStyle w:val="cat-CarMakeModelgrp-25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6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075601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отстранение от управления транспортным средством производилось без понятых с применением видеозаписи;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 установлено наличие этилового спирта в количестве 1,</w:t>
      </w:r>
      <w:r>
        <w:rPr>
          <w:rFonts w:ascii="Times New Roman" w:eastAsia="Times New Roman" w:hAnsi="Times New Roman" w:cs="Times New Roman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года в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находился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>опьянения, с результатами освидетельствования (показания прибора 1,</w:t>
      </w:r>
      <w:r>
        <w:rPr>
          <w:rFonts w:ascii="Times New Roman" w:eastAsia="Times New Roman" w:hAnsi="Times New Roman" w:cs="Times New Roman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мг/л) он был согласен, о чем свидетельствует его собственноручная запись в акте;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049452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объяснением свидетелей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находился в состоянии опьянения явилось: запах алкоголя изо рта, нарушение речи,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неустойчивость позы, поведение не соответствующее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Самедова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Тиган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М-3003».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указанных обстоятельствах суд считает, что 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Самедов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 2.7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Р.С.о</w:t>
      </w:r>
      <w:r>
        <w:rPr>
          <w:rFonts w:ascii="Times New Roman" w:eastAsia="Times New Roman" w:hAnsi="Times New Roman" w:cs="Times New Roman"/>
          <w:sz w:val="28"/>
          <w:szCs w:val="28"/>
        </w:rPr>
        <w:t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 КоАП РФ,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Самед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>УИН 1881048624032000</w:t>
      </w:r>
      <w:r>
        <w:rPr>
          <w:rFonts w:ascii="Times New Roman" w:eastAsia="Times New Roman" w:hAnsi="Times New Roman" w:cs="Times New Roman"/>
          <w:sz w:val="28"/>
          <w:szCs w:val="28"/>
        </w:rPr>
        <w:t>3434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583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PassportDatagrp-22rplc-13">
    <w:name w:val="cat-PassportData grp-22 rplc-13"/>
    <w:basedOn w:val="DefaultParagraphFont"/>
  </w:style>
  <w:style w:type="character" w:customStyle="1" w:styleId="cat-ExternalSystemDefinedgrp-40rplc-14">
    <w:name w:val="cat-ExternalSystemDefined grp-40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UserDefinedgrp-42rplc-17">
    <w:name w:val="cat-UserDefined grp-42 rplc-17"/>
    <w:basedOn w:val="DefaultParagraphFont"/>
  </w:style>
  <w:style w:type="character" w:customStyle="1" w:styleId="cat-CarMakeModelgrp-25rplc-22">
    <w:name w:val="cat-CarMakeModel grp-25 rplc-22"/>
    <w:basedOn w:val="DefaultParagraphFont"/>
  </w:style>
  <w:style w:type="character" w:customStyle="1" w:styleId="cat-UserDefinedgrp-43rplc-23">
    <w:name w:val="cat-UserDefined grp-43 rplc-23"/>
    <w:basedOn w:val="DefaultParagraphFont"/>
  </w:style>
  <w:style w:type="character" w:customStyle="1" w:styleId="cat-CarNumbergrp-26rplc-24">
    <w:name w:val="cat-CarNumber grp-26 rplc-24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CarMakeModelgrp-25rplc-34">
    <w:name w:val="cat-CarMakeModel grp-25 rplc-34"/>
    <w:basedOn w:val="DefaultParagraphFont"/>
  </w:style>
  <w:style w:type="character" w:customStyle="1" w:styleId="cat-UserDefinedgrp-43rplc-35">
    <w:name w:val="cat-UserDefined grp-43 rplc-35"/>
    <w:basedOn w:val="DefaultParagraphFont"/>
  </w:style>
  <w:style w:type="character" w:customStyle="1" w:styleId="cat-CarNumbergrp-26rplc-36">
    <w:name w:val="cat-CarNumber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