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561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Круч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Круч Ю.А.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>Круч Ю.А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 о времени и месте рассмотрения дела надлежащим образом, а именно судебной повесткой, в судебное заседание не явилась, ходатайств об отложении рассмотрения дела не заявляла.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Кайдаловой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А.Э.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Круч Ю.А.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39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Круч Ю.А.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Круч Ю.А.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Круч </w:t>
      </w:r>
      <w:r>
        <w:rPr>
          <w:rStyle w:val="cat-UserDefinedgrp-40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1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0412365400675005612415136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2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42rplc-47">
    <w:name w:val="cat-UserDefined grp-42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