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244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Нимперова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Алика </w:t>
      </w:r>
      <w:r>
        <w:rPr>
          <w:rFonts w:ascii="Times New Roman" w:eastAsia="Times New Roman" w:hAnsi="Times New Roman" w:cs="Times New Roman"/>
          <w:sz w:val="28"/>
          <w:szCs w:val="28"/>
        </w:rPr>
        <w:t>Истарковича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Нимперов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317241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15.01.2024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Нимперова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Нимперова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Алика </w:t>
      </w:r>
      <w:r>
        <w:rPr>
          <w:rFonts w:ascii="Times New Roman" w:eastAsia="Times New Roman" w:hAnsi="Times New Roman" w:cs="Times New Roman"/>
          <w:sz w:val="28"/>
          <w:szCs w:val="28"/>
        </w:rPr>
        <w:t>Истарковича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730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0rplc-27">
    <w:name w:val="cat-UserDefined grp-30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DAD8-FE67-432F-9320-8AAE5016A4A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