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243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Нимперова Алика Истарковича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Нимперов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317240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Style w:val="cat-UserDefinedgrp-3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Нимперова Алика Истарковича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0819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0rplc-27">
    <w:name w:val="cat-UserDefined grp-30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2816-A666-4B13-9432-B42E597A663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