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-554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0067-01-2024-002068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Кабайда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Кабайда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Кабайда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И.О.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>зом, а именно телефонограммой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Кабайда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И.О.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Кабайда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И.О.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Кабайда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И.О. 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Кабайда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И.О.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Кабайда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3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0412365400675005542420181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34rplc-27">
    <w:name w:val="cat-UserDefined grp-34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49">
    <w:name w:val="cat-UserDefined grp-40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