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Сроджиддинов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0922072430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Сроджиддинов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86230922072430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Сроджиддинова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Сроджиддиновича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0412365400575020892320130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