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 июля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542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Рабаданова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Шахмана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Хапизовича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5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64230817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204600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Ш.Х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Ш.Х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02.11.2023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отчетом об отслеживании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почтового отправления;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Ш.Х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Ш.Х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Рабаданова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Шахмана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Хапизовича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0412365400285005422420104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