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 июля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541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Рабаданова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Шахмана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Хапизовича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3rplc-16"/>
          <w:rFonts w:ascii="Times New Roman" w:eastAsia="Times New Roman" w:hAnsi="Times New Roman" w:cs="Times New Roman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64230817184529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Ш.Х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Ш.Х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02.11.2023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отчетом об отслеживании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почтового отправления;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Ш.Х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Рабаданова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Ш.Х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Рабаданова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Шахмана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Хапизовича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0412365400285005412420164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