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-507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067-01-2024-002015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Басовой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Басова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Басова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Басову </w:t>
      </w:r>
      <w:r>
        <w:rPr>
          <w:rStyle w:val="cat-UserDefinedgrp-3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0412365400675005072420102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