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004</w:t>
      </w:r>
      <w:r>
        <w:rPr>
          <w:rFonts w:ascii="Times New Roman" w:eastAsia="Times New Roman" w:hAnsi="Times New Roman" w:cs="Times New Roman"/>
          <w:sz w:val="28"/>
          <w:szCs w:val="28"/>
        </w:rPr>
        <w:t>091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Першина Владимира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Першин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 в ходе ссоры с </w:t>
      </w:r>
      <w:r>
        <w:rPr>
          <w:rStyle w:val="cat-UserDefinedgrp-3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рождения, схватил ее за волосы правой рукой и начал трясти из стороны в сторону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данных действий </w:t>
      </w:r>
      <w:r>
        <w:rPr>
          <w:rStyle w:val="cat-UserDefinedgrp-32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2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Першин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6.1.1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380274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а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протокола дополнительного допроса потерпевшего от 14.05.2024 г., заключением эксперта № </w:t>
      </w:r>
      <w:r>
        <w:rPr>
          <w:rStyle w:val="cat-UserDefinedgrp-3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Першина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Першина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Першина Владимира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административном правонарушении 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24061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2rplc-26">
    <w:name w:val="cat-UserDefined grp-32 rplc-26"/>
    <w:basedOn w:val="DefaultParagraphFont"/>
  </w:style>
  <w:style w:type="character" w:customStyle="1" w:styleId="cat-UserDefinedgrp-32rplc-29">
    <w:name w:val="cat-UserDefined grp-32 rplc-29"/>
    <w:basedOn w:val="DefaultParagraphFont"/>
  </w:style>
  <w:style w:type="character" w:customStyle="1" w:styleId="cat-UserDefinedgrp-33rplc-34">
    <w:name w:val="cat-UserDefined grp-3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