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left="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>504</w:t>
      </w:r>
      <w:r>
        <w:rPr>
          <w:rFonts w:ascii="Times New Roman" w:eastAsia="Times New Roman" w:hAnsi="Times New Roman" w:cs="Times New Roman"/>
          <w:sz w:val="28"/>
          <w:szCs w:val="28"/>
        </w:rPr>
        <w:t>-1505/202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widowControl w:val="0"/>
        <w:spacing w:before="0" w:after="0"/>
        <w:ind w:left="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№86MS0032-01-2024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004</w:t>
      </w:r>
      <w:r>
        <w:rPr>
          <w:rFonts w:ascii="Times New Roman" w:eastAsia="Times New Roman" w:hAnsi="Times New Roman" w:cs="Times New Roman"/>
          <w:sz w:val="28"/>
          <w:szCs w:val="28"/>
        </w:rPr>
        <w:t>090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93</w:t>
      </w:r>
    </w:p>
    <w:p>
      <w:pPr>
        <w:spacing w:before="0" w:after="0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 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2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автономного округа -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Ирина Петровна Кравцова, </w:t>
      </w:r>
    </w:p>
    <w:p>
      <w:pPr>
        <w:widowControl w:val="0"/>
        <w:spacing w:before="0" w:after="0"/>
        <w:ind w:left="34" w:right="5" w:firstLine="69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13, </w:t>
      </w:r>
    </w:p>
    <w:p>
      <w:pPr>
        <w:widowControl w:val="0"/>
        <w:spacing w:before="0" w:after="0"/>
        <w:ind w:left="34" w:right="5" w:firstLine="69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ст.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5" w:after="0"/>
        <w:ind w:left="10" w:right="1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Першина Владимира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административной ответственности за совершение правонарушений, предусмотренных главой 6 Кодекса Российской Федерации об административных правонарушениях.</w:t>
      </w:r>
    </w:p>
    <w:p>
      <w:pPr>
        <w:widowControl w:val="0"/>
        <w:spacing w:before="5" w:after="0"/>
        <w:ind w:left="10" w:right="1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0" w:after="0" w:line="322" w:lineRule="atLeast"/>
        <w:ind w:left="4330"/>
      </w:pPr>
    </w:p>
    <w:p>
      <w:pPr>
        <w:widowControl w:val="0"/>
        <w:spacing w:before="0" w:after="0" w:line="322" w:lineRule="atLeast"/>
        <w:ind w:left="4330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 w:line="322" w:lineRule="atLeast"/>
        <w:ind w:left="5" w:right="10" w:firstLine="749"/>
        <w:jc w:val="both"/>
      </w:pPr>
    </w:p>
    <w:p>
      <w:pPr>
        <w:widowControl w:val="0"/>
        <w:spacing w:before="0" w:after="0" w:line="322" w:lineRule="atLeast"/>
        <w:ind w:left="5" w:right="10" w:firstLine="7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8"/>
        </w:rPr>
        <w:t>Першин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находясь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29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умышленно в ходе ссоры с </w:t>
      </w:r>
      <w:r>
        <w:rPr>
          <w:rStyle w:val="cat-UserDefinedgrp-30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рождения,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правой рукой схватил за её левую руку, далее правой рукой схватил за шею и пытался вытащить в прихожую квартиры.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данных действий </w:t>
      </w:r>
      <w:r>
        <w:rPr>
          <w:rStyle w:val="cat-UserDefinedgrp-32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испытал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физическую боль.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не содержат уголовно наказуемого деяния, последс</w:t>
      </w:r>
      <w:r>
        <w:rPr>
          <w:rFonts w:ascii="Times New Roman" w:eastAsia="Times New Roman" w:hAnsi="Times New Roman" w:cs="Times New Roman"/>
          <w:sz w:val="28"/>
          <w:szCs w:val="28"/>
        </w:rPr>
        <w:t>твия, указанные в ст. 115 УК РФ.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Першин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</w:t>
      </w:r>
      <w:r>
        <w:rPr>
          <w:rFonts w:ascii="Times New Roman" w:eastAsia="Times New Roman" w:hAnsi="Times New Roman" w:cs="Times New Roman"/>
          <w:sz w:val="28"/>
          <w:szCs w:val="28"/>
        </w:rPr>
        <w:t>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/расписка/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ся,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предоставил заявление о рассмотрении дела в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отерпевш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>
        <w:rPr>
          <w:rStyle w:val="cat-UserDefinedgrp-32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заявлений о рассмотрении дела в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отсутствие не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Судья считает возможным рассмотреть дело в отсутствие лица,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потерпевшей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имеющимся в деле доказательствам.</w:t>
      </w:r>
    </w:p>
    <w:p>
      <w:pPr>
        <w:widowControl w:val="0"/>
        <w:spacing w:before="0" w:after="0" w:line="322" w:lineRule="atLeast"/>
        <w:ind w:left="5" w:right="10" w:firstLine="74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Першин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6.1.1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правонарушениях, подтверждается: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380275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.05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>а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протокола дополнительного допроса потерпевшего от 14.05.2024 г., заключением эксперта № </w:t>
      </w:r>
      <w:r>
        <w:rPr>
          <w:rStyle w:val="cat-UserDefinedgrp-33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совокупность исследованных доказательств, судья считает, что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Першина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6.1.1 Кодекса Российской Федерации об административных правонарушениях, установлена и доказана.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редставленные по данному делу доказательства были оценены в совокупности с другими материалами дела об административном правонарушении в соответствии с требованиями ст. 26.11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правонарушениях, а так</w:t>
      </w:r>
      <w:r>
        <w:rPr>
          <w:rFonts w:ascii="Times New Roman" w:eastAsia="Times New Roman" w:hAnsi="Times New Roman" w:cs="Times New Roman"/>
          <w:sz w:val="28"/>
          <w:szCs w:val="28"/>
        </w:rPr>
        <w:t>же с позиции соблюдения требований закона при их получении ч. 3 ст. 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Першина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6.1.1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6.1.1. Кодекса Российской Федерации об административных правонарушениях,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ответственность, в соответствии со ст. 4.2 Кодекса Российской Федерации об административных правонарушениях, судом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 реализацию задач административной ответственности.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29.10 Кодекса Российской Федерации об административном правонарушении,</w:t>
      </w:r>
    </w:p>
    <w:p>
      <w:pPr>
        <w:spacing w:before="0" w:after="0"/>
        <w:ind w:firstLine="720"/>
        <w:jc w:val="center"/>
        <w:rPr>
          <w:sz w:val="28"/>
          <w:szCs w:val="28"/>
        </w:rPr>
      </w:pPr>
    </w:p>
    <w:p>
      <w:pPr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Першина Владимира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6.1.1 Кодекса Российской Федерации об административном правонарушении и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 наказание в виде административного штрафа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/пять тысяч/ рублей.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УФК по ХМАО-Югре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(Департамент административного обеспечения ХМАО-Югры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08080) ИНН 8601073664/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КПП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860101001, ОКТМО 71826000,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03100643000000018700,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 БИК 007162163, КБК 72011601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063010101140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УИН 041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236540032500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2406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504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9rplc-13">
    <w:name w:val="cat-UserDefined grp-29 rplc-13"/>
    <w:basedOn w:val="DefaultParagraphFont"/>
  </w:style>
  <w:style w:type="character" w:customStyle="1" w:styleId="cat-UserDefinedgrp-29rplc-21">
    <w:name w:val="cat-UserDefined grp-29 rplc-21"/>
    <w:basedOn w:val="DefaultParagraphFont"/>
  </w:style>
  <w:style w:type="character" w:customStyle="1" w:styleId="cat-UserDefinedgrp-30rplc-23">
    <w:name w:val="cat-UserDefined grp-30 rplc-23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2rplc-27">
    <w:name w:val="cat-UserDefined grp-32 rplc-27"/>
    <w:basedOn w:val="DefaultParagraphFont"/>
  </w:style>
  <w:style w:type="character" w:customStyle="1" w:styleId="cat-UserDefinedgrp-32rplc-30">
    <w:name w:val="cat-UserDefined grp-32 rplc-30"/>
    <w:basedOn w:val="DefaultParagraphFont"/>
  </w:style>
  <w:style w:type="character" w:customStyle="1" w:styleId="cat-UserDefinedgrp-33rplc-34">
    <w:name w:val="cat-UserDefined grp-33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115" TargetMode="External" /><Relationship Id="rId5" Type="http://schemas.openxmlformats.org/officeDocument/2006/relationships/hyperlink" Target="garantF1://10008000.116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