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-503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0067-01-2023-002011-13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20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0412365400675005032420148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37rplc-38">
    <w:name w:val="cat-UserDefined grp-37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40rplc-42">
    <w:name w:val="cat-UserDefined grp-40 rplc-42"/>
    <w:basedOn w:val="DefaultParagraphFont"/>
  </w:style>
  <w:style w:type="character" w:customStyle="1" w:styleId="cat-UserDefinedgrp-41rplc-54">
    <w:name w:val="cat-UserDefined grp-41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