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492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Уелданова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Вакильевича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7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1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0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6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Style w:val="cat-OrganizationNamegrp-21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Уелданов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Уелданов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Уелданова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Уелданова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690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Уелданова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Уелданова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Уелданова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Вакильевича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7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492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0412365400575004922415140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OrganizationNamegrp-21rplc-10">
    <w:name w:val="cat-OrganizationName grp-21 rplc-10"/>
    <w:basedOn w:val="DefaultParagraphFont"/>
  </w:style>
  <w:style w:type="character" w:customStyle="1" w:styleId="cat-PassportDatagrp-20rplc-11">
    <w:name w:val="cat-PassportData grp-20 rplc-11"/>
    <w:basedOn w:val="DefaultParagraphFont"/>
  </w:style>
  <w:style w:type="character" w:customStyle="1" w:styleId="cat-ExternalSystemDefinedgrp-28rplc-12">
    <w:name w:val="cat-ExternalSystemDefined grp-28 rplc-12"/>
    <w:basedOn w:val="DefaultParagraphFont"/>
  </w:style>
  <w:style w:type="character" w:customStyle="1" w:styleId="cat-ExternalSystemDefinedgrp-26rplc-13">
    <w:name w:val="cat-ExternalSystemDefined grp-26 rplc-13"/>
    <w:basedOn w:val="DefaultParagraphFont"/>
  </w:style>
  <w:style w:type="character" w:customStyle="1" w:styleId="cat-OrganizationNamegrp-21rplc-14">
    <w:name w:val="cat-OrganizationName grp-21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7rplc-26">
    <w:name w:val="cat-Sum grp-17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2rplc-33">
    <w:name w:val="cat-PhoneNumber grp-22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8rplc-39">
    <w:name w:val="cat-SumInWords grp-18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