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Пьянова Виталия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7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22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Пьянов В.С.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Пьянов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Пьянова В.С.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Пьянова В.С.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780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Пьянова В.С.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Пьянова В.С.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Пьянова Виталия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488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0412365400575004882415125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7rplc-6">
    <w:name w:val="cat-ExternalSystemDefined grp-27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OrganizationNamegrp-22rplc-10">
    <w:name w:val="cat-OrganizationName grp-22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ExternalSystemDefinedgrp-28rplc-12">
    <w:name w:val="cat-ExternalSystemDefined grp-28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OrganizationNamegrp-22rplc-14">
    <w:name w:val="cat-OrganizationName grp-22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8rplc-26">
    <w:name w:val="cat-Sum grp-18 rplc-26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SumInWordsgrp-19rplc-39">
    <w:name w:val="cat-SumInWords grp-19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