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82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Троценко Михаила Владимирович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9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0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2rplc-1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7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8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иректор </w:t>
      </w:r>
      <w:r>
        <w:rPr>
          <w:rStyle w:val="cat-OrganizationNamegrp-22rplc-1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Троценко М.В.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9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Троценко М.В.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Троценко М.В.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Троценко М.В.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61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0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Троценко М.В.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Троценко М.В.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Троценко Михаила Владимирович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Sumgrp-18rplc-2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482</w:t>
      </w:r>
      <w:r>
        <w:rPr>
          <w:rFonts w:ascii="Times New Roman" w:eastAsia="Times New Roman" w:hAnsi="Times New Roman" w:cs="Times New Roman"/>
          <w:sz w:val="18"/>
          <w:szCs w:val="18"/>
        </w:rPr>
        <w:t>-2602/</w:t>
      </w:r>
      <w:r>
        <w:rPr>
          <w:rFonts w:ascii="Times New Roman" w:eastAsia="Times New Roman" w:hAnsi="Times New Roman" w:cs="Times New Roman"/>
          <w:sz w:val="18"/>
          <w:szCs w:val="18"/>
        </w:rPr>
        <w:t>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8"/>
          <w:szCs w:val="18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5rplc-3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Fonts w:ascii="Times New Roman" w:eastAsia="Times New Roman" w:hAnsi="Times New Roman" w:cs="Times New Roman"/>
          <w:sz w:val="18"/>
          <w:szCs w:val="18"/>
        </w:rPr>
        <w:t>720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1160115301000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140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0412365400575004822415188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38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4rplc-39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0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54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9rplc-6">
    <w:name w:val="cat-ExternalSystemDefined grp-29 rplc-6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UserDefinedgrp-30rplc-8">
    <w:name w:val="cat-UserDefined grp-30 rplc-8"/>
    <w:basedOn w:val="DefaultParagraphFont"/>
  </w:style>
  <w:style w:type="character" w:customStyle="1" w:styleId="cat-OrganizationNamegrp-22rplc-11">
    <w:name w:val="cat-OrganizationName grp-22 rplc-11"/>
    <w:basedOn w:val="DefaultParagraphFont"/>
  </w:style>
  <w:style w:type="character" w:customStyle="1" w:styleId="cat-PassportDatagrp-21rplc-12">
    <w:name w:val="cat-PassportData grp-21 rplc-12"/>
    <w:basedOn w:val="DefaultParagraphFont"/>
  </w:style>
  <w:style w:type="character" w:customStyle="1" w:styleId="cat-ExternalSystemDefinedgrp-27rplc-13">
    <w:name w:val="cat-ExternalSystemDefined grp-27 rplc-13"/>
    <w:basedOn w:val="DefaultParagraphFont"/>
  </w:style>
  <w:style w:type="character" w:customStyle="1" w:styleId="cat-ExternalSystemDefinedgrp-28rplc-14">
    <w:name w:val="cat-ExternalSystemDefined grp-28 rplc-14"/>
    <w:basedOn w:val="DefaultParagraphFont"/>
  </w:style>
  <w:style w:type="character" w:customStyle="1" w:styleId="cat-OrganizationNamegrp-22rplc-15">
    <w:name w:val="cat-OrganizationName grp-22 rplc-15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9rplc-19">
    <w:name w:val="cat-Date grp-9 rplc-19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Sumgrp-18rplc-27">
    <w:name w:val="cat-Sum grp-18 rplc-27"/>
    <w:basedOn w:val="DefaultParagraphFont"/>
  </w:style>
  <w:style w:type="character" w:customStyle="1" w:styleId="cat-Dategrp-11rplc-30">
    <w:name w:val="cat-Date grp-11 rplc-30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Addressgrp-5rplc-33">
    <w:name w:val="cat-Address grp-5 rplc-33"/>
    <w:basedOn w:val="DefaultParagraphFont"/>
  </w:style>
  <w:style w:type="character" w:customStyle="1" w:styleId="cat-PhoneNumbergrp-23rplc-34">
    <w:name w:val="cat-PhoneNumber grp-23 rplc-34"/>
    <w:basedOn w:val="DefaultParagraphFont"/>
  </w:style>
  <w:style w:type="character" w:customStyle="1" w:styleId="cat-PhoneNumbergrp-24rplc-35">
    <w:name w:val="cat-PhoneNumber grp-24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PhoneNumbergrp-26rplc-37">
    <w:name w:val="cat-PhoneNumber grp-26 rplc-37"/>
    <w:basedOn w:val="DefaultParagraphFont"/>
  </w:style>
  <w:style w:type="character" w:customStyle="1" w:styleId="cat-Addressgrp-6rplc-38">
    <w:name w:val="cat-Address grp-6 rplc-38"/>
    <w:basedOn w:val="DefaultParagraphFont"/>
  </w:style>
  <w:style w:type="character" w:customStyle="1" w:styleId="cat-Addressgrp-4rplc-39">
    <w:name w:val="cat-Address grp-4 rplc-39"/>
    <w:basedOn w:val="DefaultParagraphFont"/>
  </w:style>
  <w:style w:type="character" w:customStyle="1" w:styleId="cat-SumInWordsgrp-19rplc-40">
    <w:name w:val="cat-SumInWords grp-19 rplc-4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