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Сайнецкий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476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0412365400575004762415155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