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75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Батиной Натальи Юрьевны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Батина Н.Ю.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Батина Н.Ю.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Батиной Н.Ю.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Батиной Н.Ю.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639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Батиной Н.Ю.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Батиной Н.Ю.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Батину Наталью Юрьевну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475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0412365400575004752415152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