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3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23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Токарев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Токарев С.С.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Токарева С.С.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Токарева С.С.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Токарева С.С.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474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0412365400575004742415124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OrganizationNamegrp-23rplc-11">
    <w:name w:val="cat-OrganizationName grp-2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OrganizationNamegrp-23rplc-15">
    <w:name w:val="cat-OrganizationName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SumInWordsgrp-20rplc-40">
    <w:name w:val="cat-SumInWords grp-20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