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473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Шпак Натальи Григорьевны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2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Addressgrp-3rplc-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4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3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1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24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Шпак Н.Г.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ФНС России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10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Шпак Н.Г.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явилась, извещена надлежащим образом, о причинах неявки суд не уведомила, ходатайств не заявляла.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Шпак Н.Г.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Шпак Н.Г.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634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1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Шпак Н.Г.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Шпак Н.Г.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Шпак Наталью Григорьевну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20rplc-2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473</w:t>
      </w:r>
      <w:r>
        <w:rPr>
          <w:rFonts w:ascii="Times New Roman" w:eastAsia="Times New Roman" w:hAnsi="Times New Roman" w:cs="Times New Roman"/>
          <w:sz w:val="18"/>
          <w:szCs w:val="18"/>
        </w:rPr>
        <w:t>-2602/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 Т.И. 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6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6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5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6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7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8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0412365400575004732415100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39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0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9rplc-6">
    <w:name w:val="cat-ExternalSystemDefined grp-29 rplc-6"/>
    <w:basedOn w:val="DefaultParagraphFont"/>
  </w:style>
  <w:style w:type="character" w:customStyle="1" w:styleId="cat-PassportDatagrp-22rplc-7">
    <w:name w:val="cat-PassportData grp-22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OrganizationNamegrp-24rplc-11">
    <w:name w:val="cat-OrganizationName grp-24 rplc-11"/>
    <w:basedOn w:val="DefaultParagraphFont"/>
  </w:style>
  <w:style w:type="character" w:customStyle="1" w:styleId="cat-PassportDatagrp-23rplc-12">
    <w:name w:val="cat-PassportData grp-23 rplc-12"/>
    <w:basedOn w:val="DefaultParagraphFont"/>
  </w:style>
  <w:style w:type="character" w:customStyle="1" w:styleId="cat-ExternalSystemDefinedgrp-30rplc-13">
    <w:name w:val="cat-ExternalSystemDefined grp-30 rplc-13"/>
    <w:basedOn w:val="DefaultParagraphFont"/>
  </w:style>
  <w:style w:type="character" w:customStyle="1" w:styleId="cat-ExternalSystemDefinedgrp-31rplc-14">
    <w:name w:val="cat-ExternalSystemDefined grp-31 rplc-14"/>
    <w:basedOn w:val="DefaultParagraphFont"/>
  </w:style>
  <w:style w:type="character" w:customStyle="1" w:styleId="cat-OrganizationNamegrp-24rplc-15">
    <w:name w:val="cat-OrganizationName grp-24 rplc-15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Sumgrp-20rplc-27">
    <w:name w:val="cat-Sum grp-20 rplc-27"/>
    <w:basedOn w:val="DefaultParagraphFont"/>
  </w:style>
  <w:style w:type="character" w:customStyle="1" w:styleId="cat-Dategrp-12rplc-30">
    <w:name w:val="cat-Date grp-12 rplc-30"/>
    <w:basedOn w:val="DefaultParagraphFont"/>
  </w:style>
  <w:style w:type="character" w:customStyle="1" w:styleId="cat-Addressgrp-6rplc-32">
    <w:name w:val="cat-Address grp-6 rplc-32"/>
    <w:basedOn w:val="DefaultParagraphFont"/>
  </w:style>
  <w:style w:type="character" w:customStyle="1" w:styleId="cat-Addressgrp-6rplc-33">
    <w:name w:val="cat-Address grp-6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Addressgrp-7rplc-38">
    <w:name w:val="cat-Address grp-7 rplc-38"/>
    <w:basedOn w:val="DefaultParagraphFont"/>
  </w:style>
  <w:style w:type="character" w:customStyle="1" w:styleId="cat-Addressgrp-5rplc-39">
    <w:name w:val="cat-Address grp-5 rplc-39"/>
    <w:basedOn w:val="DefaultParagraphFont"/>
  </w:style>
  <w:style w:type="character" w:customStyle="1" w:styleId="cat-SumInWordsgrp-21rplc-40">
    <w:name w:val="cat-SumInWords grp-21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