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71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ходатайствовала о рассмотрении дела без ее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537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 Сергеевну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471-</w:t>
      </w:r>
      <w:r>
        <w:rPr>
          <w:rFonts w:ascii="Times New Roman" w:eastAsia="Times New Roman" w:hAnsi="Times New Roman" w:cs="Times New Roman"/>
          <w:sz w:val="18"/>
          <w:szCs w:val="18"/>
        </w:rPr>
        <w:t>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0412365400575004712415105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