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-468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0067-01-2024-001885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03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Лускина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привлекавшегося к административной ответственности,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Лускин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Style w:val="cat-UserDefinedgrp-36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(требование получено - </w:t>
      </w:r>
      <w:r>
        <w:rPr>
          <w:rStyle w:val="cat-UserDefinedgrp-37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Лускин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Лускина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Лускина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22514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 7251</w:t>
      </w:r>
      <w:r>
        <w:rPr>
          <w:rFonts w:ascii="Times New Roman" w:eastAsia="Times New Roman" w:hAnsi="Times New Roman" w:cs="Times New Roman"/>
        </w:rPr>
        <w:t xml:space="preserve">/13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Style w:val="cat-UserDefinedgrp-38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Лускина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Лускина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Style w:val="cat-UserDefinedgrp-40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0412365400675004682415184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Style w:val="cat-UserDefinedgrp-41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