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-4</w:t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0067-01-2024-001884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Долгого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ранее привлекавшегося к административной ответственности,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Долгий А.Е.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Style w:val="cat-UserDefinedgrp-37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(требование получено - </w:t>
      </w:r>
      <w:r>
        <w:rPr>
          <w:rStyle w:val="cat-UserDefinedgrp-38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Долгий А.Е.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Долгого А.Е.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Долгого А.Е.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22531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6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Долгого А.Е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Долгого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Style w:val="cat-UserDefinedgrp-40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0412365400675004672415182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Style w:val="cat-UserDefinedgrp-41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49">
    <w:name w:val="cat-UserDefined grp-41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