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-466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0067-01-2024-001883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Шарафуллина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ранее привлекавшегося к административной ответственности,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Шарафуллин</w:t>
      </w:r>
      <w:r>
        <w:rPr>
          <w:rFonts w:ascii="Times New Roman" w:eastAsia="Times New Roman" w:hAnsi="Times New Roman" w:cs="Times New Roman"/>
        </w:rPr>
        <w:t xml:space="preserve"> Ш.Т.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 по г. Сургуту ХМАО-Югры документы по требованию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в соответствии со ст. 93 НК РФ в срок до </w:t>
      </w:r>
      <w:r>
        <w:rPr>
          <w:rStyle w:val="cat-UserDefinedgrp-36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(требование получено - </w:t>
      </w:r>
      <w:r>
        <w:rPr>
          <w:rStyle w:val="cat-UserDefinedgrp-37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года), срок предоставления документов по требованию в налоговый орган – 10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Шарафуллин</w:t>
      </w:r>
      <w:r>
        <w:rPr>
          <w:rFonts w:ascii="Times New Roman" w:eastAsia="Times New Roman" w:hAnsi="Times New Roman" w:cs="Times New Roman"/>
        </w:rPr>
        <w:t xml:space="preserve"> Ш.Т.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Шарафуллина</w:t>
      </w:r>
      <w:r>
        <w:rPr>
          <w:rFonts w:ascii="Times New Roman" w:eastAsia="Times New Roman" w:hAnsi="Times New Roman" w:cs="Times New Roman"/>
        </w:rPr>
        <w:t xml:space="preserve"> Ш.Т.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Шарафуллина</w:t>
      </w:r>
      <w:r>
        <w:rPr>
          <w:rFonts w:ascii="Times New Roman" w:eastAsia="Times New Roman" w:hAnsi="Times New Roman" w:cs="Times New Roman"/>
        </w:rPr>
        <w:t xml:space="preserve"> Ш.Т.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22460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ст. 93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3 ст. 93 НК РФ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Шарафуллина</w:t>
      </w:r>
      <w:r>
        <w:rPr>
          <w:rFonts w:ascii="Times New Roman" w:eastAsia="Times New Roman" w:hAnsi="Times New Roman" w:cs="Times New Roman"/>
        </w:rPr>
        <w:t xml:space="preserve"> Ш.Т.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Шарафуллина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Style w:val="cat-UserDefinedgrp-40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0412365400675004662415118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Style w:val="cat-UserDefinedgrp-38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5rplc-31">
    <w:name w:val="cat-UserDefined grp-35 rplc-31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38rplc-48">
    <w:name w:val="cat-UserDefined grp-38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