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-463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0067-01-2024-001882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Алябьевой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Алябьева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К.Г.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0586230918065751 от 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Алябьева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К.Г.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Алябьевой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К.Г.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Алябьевой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К.Г.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0586230918065751 </w:t>
      </w:r>
      <w:r>
        <w:rPr>
          <w:rStyle w:val="cat-UserDefinedgrp-3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уплачен </w:t>
      </w:r>
      <w:r>
        <w:rPr>
          <w:rStyle w:val="cat-UserDefinedgrp-41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Алябьевой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К.Г.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Алябьевой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К.Г.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Алябьеву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0412365400675004632420140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1rplc-18">
    <w:name w:val="cat-UserDefined grp-11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11rplc-30">
    <w:name w:val="cat-UserDefined grp-11 rplc-30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51">
    <w:name w:val="cat-UserDefined grp-44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