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-459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0067-01-2024-001836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Кузьмицкого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Кузьмицкий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Кузьмицкий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Кузьмицкого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Кузьмицкого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0086200006094505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01.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2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уплачен </w:t>
      </w:r>
      <w:r>
        <w:rPr>
          <w:rStyle w:val="cat-UserDefinedgrp-1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Кузьмицкого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Кузьмицкого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Кузьмицкого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1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0412365400675004592420117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2rplc-20">
    <w:name w:val="cat-UserDefined grp-12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12rplc-31">
    <w:name w:val="cat-UserDefined grp-12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16rplc-35">
    <w:name w:val="cat-UserDefined grp-16 rplc-35"/>
    <w:basedOn w:val="DefaultParagraphFont"/>
  </w:style>
  <w:style w:type="character" w:customStyle="1" w:styleId="cat-UserDefinedgrp-40rplc-39">
    <w:name w:val="cat-UserDefined grp-40 rplc-39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UserDefinedgrp-42rplc-52">
    <w:name w:val="cat-UserDefined grp-4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