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457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36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Кособлик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9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0412365400675004572415124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