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455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0067-01-2024-00181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22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Кононенко </w:t>
      </w:r>
      <w:r>
        <w:rPr>
          <w:rStyle w:val="cat-UserDefinedgrp-34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ранее привлекавшегося к административной ответственности,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Кононенко И.В.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5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Кононенко И.В.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Кононенко И.В.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Кононенко И.В.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6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4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Кононенко И.В.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Кононенко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</w:rPr>
        <w:t xml:space="preserve">или отягчающих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Кононенко </w:t>
      </w:r>
      <w:r>
        <w:rPr>
          <w:rStyle w:val="cat-UserDefinedgrp-37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38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0412365400675004552415133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39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20">
    <w:name w:val="cat-UserDefined grp-35 rplc-20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14rplc-31">
    <w:name w:val="cat-UserDefined grp-14 rplc-31"/>
    <w:basedOn w:val="DefaultParagraphFont"/>
  </w:style>
  <w:style w:type="character" w:customStyle="1" w:styleId="cat-UserDefinedgrp-37rplc-35">
    <w:name w:val="cat-UserDefined grp-37 rplc-35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9rplc-48">
    <w:name w:val="cat-UserDefined grp-39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