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454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0067-01-2024-00181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25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Левитина </w:t>
      </w:r>
      <w:r>
        <w:rPr>
          <w:rStyle w:val="cat-UserDefinedgrp-36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Левитин Д.А.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7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Левитин Д.А.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Левитина Д.А.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Левитина Д.А.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38rplc-2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; выписка из Единого государственного реестра юридических лиц, справка о несвоевременном предоставлении декларации от </w:t>
      </w:r>
      <w:r>
        <w:rPr>
          <w:rStyle w:val="cat-UserDefinedgrp-15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Левитина Д.А.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Левитина Д.А.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Левитина </w:t>
      </w:r>
      <w:r>
        <w:rPr>
          <w:rStyle w:val="cat-UserDefinedgrp-39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Style w:val="cat-UserDefinedgrp-40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0412365400675004542415105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1rplc-4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19">
    <w:name w:val="cat-UserDefined grp-37 rplc-19"/>
    <w:basedOn w:val="DefaultParagraphFont"/>
  </w:style>
  <w:style w:type="character" w:customStyle="1" w:styleId="cat-UserDefinedgrp-38rplc-27">
    <w:name w:val="cat-UserDefined grp-38 rplc-27"/>
    <w:basedOn w:val="DefaultParagraphFont"/>
  </w:style>
  <w:style w:type="character" w:customStyle="1" w:styleId="cat-UserDefinedgrp-15rplc-30">
    <w:name w:val="cat-UserDefined grp-15 rplc-30"/>
    <w:basedOn w:val="DefaultParagraphFont"/>
  </w:style>
  <w:style w:type="character" w:customStyle="1" w:styleId="cat-UserDefinedgrp-39rplc-34">
    <w:name w:val="cat-UserDefined grp-39 rplc-34"/>
    <w:basedOn w:val="DefaultParagraphFont"/>
  </w:style>
  <w:style w:type="character" w:customStyle="1" w:styleId="cat-UserDefinedgrp-40rplc-35">
    <w:name w:val="cat-UserDefined grp-40 rplc-35"/>
    <w:basedOn w:val="DefaultParagraphFont"/>
  </w:style>
  <w:style w:type="character" w:customStyle="1" w:styleId="cat-UserDefinedgrp-41rplc-47">
    <w:name w:val="cat-UserDefined grp-41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