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67"/>
        <w:jc w:val="right"/>
      </w:pPr>
      <w:r>
        <w:rPr>
          <w:rFonts w:ascii="Times New Roman" w:eastAsia="Times New Roman" w:hAnsi="Times New Roman" w:cs="Times New Roman"/>
        </w:rPr>
        <w:t>Дело № 5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453</w:t>
      </w:r>
      <w:r>
        <w:rPr>
          <w:rFonts w:ascii="Times New Roman" w:eastAsia="Times New Roman" w:hAnsi="Times New Roman" w:cs="Times New Roman"/>
        </w:rPr>
        <w:t>-2612</w:t>
      </w:r>
      <w:r>
        <w:rPr>
          <w:rFonts w:ascii="Times New Roman" w:eastAsia="Times New Roman" w:hAnsi="Times New Roman" w:cs="Times New Roman"/>
        </w:rPr>
        <w:t>/2024</w:t>
      </w:r>
    </w:p>
    <w:p>
      <w:pPr>
        <w:spacing w:before="0" w:after="0"/>
        <w:ind w:firstLine="567"/>
        <w:jc w:val="right"/>
      </w:pPr>
      <w:r>
        <w:rPr>
          <w:rFonts w:ascii="Times New Roman" w:eastAsia="Times New Roman" w:hAnsi="Times New Roman" w:cs="Times New Roman"/>
        </w:rPr>
        <w:t>86</w:t>
      </w:r>
      <w:r>
        <w:rPr>
          <w:rFonts w:ascii="Times New Roman" w:eastAsia="Times New Roman" w:hAnsi="Times New Roman" w:cs="Times New Roman"/>
        </w:rPr>
        <w:t>MS</w:t>
      </w:r>
      <w:r>
        <w:rPr>
          <w:rFonts w:ascii="Times New Roman" w:eastAsia="Times New Roman" w:hAnsi="Times New Roman" w:cs="Times New Roman"/>
        </w:rPr>
        <w:t>0067-01-2024-001812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28</w:t>
      </w:r>
    </w:p>
    <w:p>
      <w:pPr>
        <w:spacing w:before="0" w:after="0"/>
        <w:jc w:val="right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 xml:space="preserve">ПОСТАНОВЛЕНИЕ </w:t>
      </w:r>
    </w:p>
    <w:p>
      <w:pPr>
        <w:tabs>
          <w:tab w:val="left" w:pos="3495"/>
        </w:tabs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13</w:t>
      </w:r>
      <w:r>
        <w:rPr>
          <w:rFonts w:ascii="Times New Roman" w:eastAsia="Times New Roman" w:hAnsi="Times New Roman" w:cs="Times New Roman"/>
        </w:rPr>
        <w:t xml:space="preserve"> марта</w:t>
      </w:r>
      <w:r>
        <w:rPr>
          <w:rFonts w:ascii="Times New Roman" w:eastAsia="Times New Roman" w:hAnsi="Times New Roman" w:cs="Times New Roman"/>
        </w:rPr>
        <w:t xml:space="preserve"> 2024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город Сургут 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 12</w:t>
      </w:r>
      <w:r>
        <w:rPr>
          <w:rFonts w:ascii="Times New Roman" w:eastAsia="Times New Roman" w:hAnsi="Times New Roman" w:cs="Times New Roman"/>
        </w:rPr>
        <w:t xml:space="preserve"> Сургутского судебного района города окружного значения Сургута Ханты-Мансийского автономного округа – Югры Думлер Г.П., находящийся по адресу: ХМАО-Югра, г. Сургут, ул. Гагарина, д. 9, </w:t>
      </w:r>
      <w:r>
        <w:rPr>
          <w:rFonts w:ascii="Times New Roman" w:eastAsia="Times New Roman" w:hAnsi="Times New Roman" w:cs="Times New Roman"/>
        </w:rPr>
        <w:t>каб</w:t>
      </w:r>
      <w:r>
        <w:rPr>
          <w:rFonts w:ascii="Times New Roman" w:eastAsia="Times New Roman" w:hAnsi="Times New Roman" w:cs="Times New Roman"/>
        </w:rPr>
        <w:t xml:space="preserve">. 402, рассмотрев материалы дела об административном правонарушении, предусмотренном ст.15.5 КоАП РФ в отношении: 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Борисова </w:t>
      </w:r>
      <w:r>
        <w:rPr>
          <w:rStyle w:val="cat-UserDefinedgrp-35rplc-8"/>
          <w:rFonts w:ascii="Times New Roman" w:eastAsia="Times New Roman" w:hAnsi="Times New Roman" w:cs="Times New Roman"/>
          <w:sz w:val="25"/>
          <w:szCs w:val="25"/>
        </w:rPr>
        <w:t>...</w:t>
      </w:r>
    </w:p>
    <w:p>
      <w:pPr>
        <w:spacing w:before="0" w:after="0"/>
        <w:ind w:firstLine="567"/>
        <w:jc w:val="both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установил: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Борисов А.А. </w:t>
      </w:r>
      <w:r>
        <w:rPr>
          <w:rFonts w:ascii="Times New Roman" w:eastAsia="Times New Roman" w:hAnsi="Times New Roman" w:cs="Times New Roman"/>
        </w:rPr>
        <w:t>являясь должностным лицом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не представил в Инспекцию ФНС России по г. Сургуту расчет по страховым </w:t>
      </w:r>
      <w:r>
        <w:rPr>
          <w:rFonts w:ascii="Times New Roman" w:eastAsia="Times New Roman" w:hAnsi="Times New Roman" w:cs="Times New Roman"/>
        </w:rPr>
        <w:t>взносам за 6</w:t>
      </w:r>
      <w:r>
        <w:rPr>
          <w:rFonts w:ascii="Times New Roman" w:eastAsia="Times New Roman" w:hAnsi="Times New Roman" w:cs="Times New Roman"/>
        </w:rPr>
        <w:t xml:space="preserve"> месяцев</w:t>
      </w:r>
      <w:r>
        <w:rPr>
          <w:rFonts w:ascii="Times New Roman" w:eastAsia="Times New Roman" w:hAnsi="Times New Roman" w:cs="Times New Roman"/>
        </w:rPr>
        <w:t xml:space="preserve"> 2023 года, срок предоставления кото</w:t>
      </w:r>
      <w:r>
        <w:rPr>
          <w:rFonts w:ascii="Times New Roman" w:eastAsia="Times New Roman" w:hAnsi="Times New Roman" w:cs="Times New Roman"/>
        </w:rPr>
        <w:t xml:space="preserve">рого установлен не позднее </w:t>
      </w:r>
      <w:r>
        <w:rPr>
          <w:rStyle w:val="cat-UserDefinedgrp-36rplc-19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года, в результате, чего допущено нарушение срока предоставления расчета, предусмотренного п.п.4 п.1 ст. 23, п. 7 ст. 431 НК РФ.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Борисов А.А. </w:t>
      </w:r>
      <w:r>
        <w:rPr>
          <w:rFonts w:ascii="Times New Roman" w:eastAsia="Times New Roman" w:hAnsi="Times New Roman" w:cs="Times New Roman"/>
        </w:rPr>
        <w:t>извещенный о времени и месте рассмотрения дела надлежащим образом, а именно судебной повесткой, возвращенной в связи с истечением рока хранения, в судебное заседание не явился, ходатайств об отложении рассмотрения дела не заявлял.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п. 6 Постановления Пленума Верховного Суда Российской Федерации от 24 марта 2005 года № 5 «О некоторых вопросах, возникающих у судов при применении Кодекса Российской Федерации об административных правонарушениях» разъяснено, что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положения Особых условий приема, вручения, хранения и возврата почтовых отправлений разряда "Судебное", утвержденных приказом ФГУП "Почта России" от 31 августа 2005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года N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343.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На основании вышеизложенного, мировой судья, считает возможным рассмотреть дело в отсутствие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Борисова А.А. </w:t>
      </w:r>
      <w:r>
        <w:rPr>
          <w:rFonts w:ascii="Times New Roman" w:eastAsia="Times New Roman" w:hAnsi="Times New Roman" w:cs="Times New Roman"/>
        </w:rPr>
        <w:t>в соответствии с ч. 2 ст. 25.1 КоАП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Изучив материалы дела, судья пришел к следующим выводам.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В силу </w:t>
      </w:r>
      <w:r>
        <w:rPr>
          <w:rFonts w:ascii="Times New Roman" w:eastAsia="Times New Roman" w:hAnsi="Times New Roman" w:cs="Times New Roman"/>
        </w:rPr>
        <w:t>п.п</w:t>
      </w:r>
      <w:r>
        <w:rPr>
          <w:rFonts w:ascii="Times New Roman" w:eastAsia="Times New Roman" w:hAnsi="Times New Roman" w:cs="Times New Roman"/>
        </w:rPr>
        <w:t xml:space="preserve">. 4 п.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 силу п. 7 ст. 431 НК РФ налогоплательщики</w:t>
      </w:r>
      <w:r>
        <w:rPr>
          <w:rFonts w:ascii="Times New Roman" w:eastAsia="Times New Roman" w:hAnsi="Times New Roman" w:cs="Times New Roman"/>
        </w:rPr>
        <w:t xml:space="preserve"> представляют</w:t>
      </w:r>
      <w:r>
        <w:rPr>
          <w:rFonts w:ascii="Times New Roman" w:eastAsia="Times New Roman" w:hAnsi="Times New Roman" w:cs="Times New Roman"/>
        </w:rPr>
        <w:t> 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расчет</w:t>
        </w:r>
      </w:hyperlink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по страховым взносам не позднее 30-го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организации, которым организацией открыты счета в банках и которые начисляют и производят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 подтверждение виновности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Борисова А.А.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суду представлены: протокол об административном правонарушении </w:t>
      </w:r>
      <w:r>
        <w:rPr>
          <w:rFonts w:ascii="Times New Roman" w:eastAsia="Times New Roman" w:hAnsi="Times New Roman" w:cs="Times New Roman"/>
        </w:rPr>
        <w:t xml:space="preserve">№ </w:t>
      </w:r>
      <w:r>
        <w:rPr>
          <w:rStyle w:val="cat-UserDefinedgrp-37rplc-27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; выписка из Единого государственного реестра юридических лиц, справка о несвоевременном предоставлении декларации от </w:t>
      </w:r>
      <w:r>
        <w:rPr>
          <w:rStyle w:val="cat-UserDefinedgrp-14rplc-29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; подтверждение даты отправки; уведомление о составлении протокола об административных правонарушениях; информационное письмо; список почтовых отправлений.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Таким образом, совокупность доказательств позволяет суду сделать вывод о виновности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Борисова А.А.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совершении административного правонарушения, предусмотренного ст. 15.5 КоАП РФ.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Действия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Борисова А.А.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квалифицирует по ст. 15.5 КоАП РФ –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Обстоятельств, перечисленных в ст. ст. 24.5, 29.2 КоАП РФ, исключающих производство по делу об административном правонарушении и возможность рассмотрения дела, не имеется.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Обстоятельств, смягчающих административную ответственность, суд не усматривает.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К обстоятельствам, отягчающим административную ответственность, суд относит повторное совершение однородного административного правонарушения.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При определении меры наказания, суд учитывает характер совершенного административного правонарушения, данные о личности нарушителя.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На основании изложенного, руководствуясь </w:t>
      </w:r>
      <w:r>
        <w:rPr>
          <w:rFonts w:ascii="Times New Roman" w:eastAsia="Times New Roman" w:hAnsi="Times New Roman" w:cs="Times New Roman"/>
        </w:rPr>
        <w:t>ст.ст</w:t>
      </w:r>
      <w:r>
        <w:rPr>
          <w:rFonts w:ascii="Times New Roman" w:eastAsia="Times New Roman" w:hAnsi="Times New Roman" w:cs="Times New Roman"/>
        </w:rPr>
        <w:t>. 29.9-29.11 КоАП РФ, мировой судья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постановил:</w:t>
      </w:r>
    </w:p>
    <w:p>
      <w:pPr>
        <w:spacing w:before="0" w:after="0"/>
        <w:jc w:val="center"/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Борисова </w:t>
      </w:r>
      <w:r>
        <w:rPr>
          <w:rStyle w:val="cat-UserDefinedgrp-38rplc-34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признать виновным в совершении административного правонарушения, предусмотренного ст. 15.5 КоАП РФ, и назначить наказание в виде административного штрафа в сумме </w:t>
      </w:r>
      <w:r>
        <w:rPr>
          <w:rStyle w:val="cat-UserDefinedgrp-39rplc-35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рублей.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Разъяснить, что административный штраф подлежит уплате по следующим реквизитам: </w:t>
      </w:r>
      <w:r>
        <w:rPr>
          <w:rFonts w:ascii="Times New Roman" w:eastAsia="Times New Roman" w:hAnsi="Times New Roman" w:cs="Times New Roman"/>
        </w:rPr>
        <w:t>расчетный счет 40102810245370000007 в РКЦ г. Ханты-Мансийск//УФК по Ханты-Мансийскому автономному округу – Югре г. Ханты-Мансийск, номер счета получателя (номер казначейского счета) 03100643000000018700, БИК 007162163, ОКТМО 71876000, КПП 860101001, ИНН 8601073664, л/</w:t>
      </w:r>
      <w:r>
        <w:rPr>
          <w:rFonts w:ascii="Times New Roman" w:eastAsia="Times New Roman" w:hAnsi="Times New Roman" w:cs="Times New Roman"/>
        </w:rPr>
        <w:t>сч</w:t>
      </w:r>
      <w:r>
        <w:rPr>
          <w:rFonts w:ascii="Times New Roman" w:eastAsia="Times New Roman" w:hAnsi="Times New Roman" w:cs="Times New Roman"/>
        </w:rPr>
        <w:t>. 04872D08080, КБК 720</w:t>
      </w:r>
      <w:r>
        <w:rPr>
          <w:rFonts w:ascii="Times New Roman" w:eastAsia="Times New Roman" w:hAnsi="Times New Roman" w:cs="Times New Roman"/>
        </w:rPr>
        <w:t>11601153010005140</w:t>
      </w:r>
      <w:r>
        <w:rPr>
          <w:rFonts w:ascii="Times New Roman" w:eastAsia="Times New Roman" w:hAnsi="Times New Roman" w:cs="Times New Roman"/>
        </w:rPr>
        <w:t>, Получатель: УФК по ХМАО-Югре (Департамент административного обеспечения Ханты-Мансийского автономного округа-Югры).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0412365400675004532415111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 соответствии со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Квитанцию об уплате штрафа необходимо предоставить в </w:t>
      </w:r>
      <w:r>
        <w:rPr>
          <w:rFonts w:ascii="Times New Roman" w:eastAsia="Times New Roman" w:hAnsi="Times New Roman" w:cs="Times New Roman"/>
        </w:rPr>
        <w:t>каб</w:t>
      </w:r>
      <w:r>
        <w:rPr>
          <w:rFonts w:ascii="Times New Roman" w:eastAsia="Times New Roman" w:hAnsi="Times New Roman" w:cs="Times New Roman"/>
        </w:rPr>
        <w:t>. 106 по ул. Гагарина, д. 9, г. Сургута либо направить на электронный адрес: Surgut12@mirsud86.ru не позднее дня, следующего за истечением срока добровольной уплаты штрафа, во избежание направления документов о принудительном исполнении постановления.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течение 10 суток со дня вручения или получения копии постановления в Сургутский городской суд через мировую судью судебного участка № 12 Сургутского судебного района города окружного значения Сургута Ханты-Мансийского автономного округа – Югры.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567"/>
        <w:jc w:val="both"/>
      </w:pPr>
    </w:p>
    <w:p>
      <w:pPr>
        <w:spacing w:before="0" w:after="0"/>
        <w:ind w:firstLine="567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</w:rPr>
        <w:t xml:space="preserve">                        </w:t>
      </w:r>
      <w:r>
        <w:rPr>
          <w:rFonts w:ascii="Times New Roman" w:eastAsia="Times New Roman" w:hAnsi="Times New Roman" w:cs="Times New Roman"/>
        </w:rPr>
        <w:t>подпись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                </w:t>
      </w:r>
      <w:r>
        <w:rPr>
          <w:rFonts w:ascii="Times New Roman" w:eastAsia="Times New Roman" w:hAnsi="Times New Roman" w:cs="Times New Roman"/>
        </w:rPr>
        <w:t>Г.П. Думлер</w:t>
      </w:r>
    </w:p>
    <w:p>
      <w:pPr>
        <w:spacing w:before="0" w:after="0"/>
        <w:ind w:firstLine="567"/>
        <w:jc w:val="both"/>
      </w:pPr>
      <w:r>
        <w:rPr>
          <w:rStyle w:val="cat-UserDefinedgrp-40rplc-47"/>
          <w:rFonts w:ascii="Times New Roman" w:eastAsia="Times New Roman" w:hAnsi="Times New Roman" w:cs="Times New Roman"/>
        </w:rPr>
        <w:t>...</w:t>
      </w:r>
    </w:p>
    <w:p>
      <w:pPr>
        <w:spacing w:before="0" w:after="0"/>
        <w:ind w:firstLine="567"/>
        <w:jc w:val="both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5rplc-8">
    <w:name w:val="cat-UserDefined grp-35 rplc-8"/>
    <w:basedOn w:val="DefaultParagraphFont"/>
  </w:style>
  <w:style w:type="character" w:customStyle="1" w:styleId="cat-UserDefinedgrp-36rplc-19">
    <w:name w:val="cat-UserDefined grp-36 rplc-19"/>
    <w:basedOn w:val="DefaultParagraphFont"/>
  </w:style>
  <w:style w:type="character" w:customStyle="1" w:styleId="cat-UserDefinedgrp-37rplc-27">
    <w:name w:val="cat-UserDefined grp-37 rplc-27"/>
    <w:basedOn w:val="DefaultParagraphFont"/>
  </w:style>
  <w:style w:type="character" w:customStyle="1" w:styleId="cat-UserDefinedgrp-14rplc-29">
    <w:name w:val="cat-UserDefined grp-14 rplc-29"/>
    <w:basedOn w:val="DefaultParagraphFont"/>
  </w:style>
  <w:style w:type="character" w:customStyle="1" w:styleId="cat-UserDefinedgrp-38rplc-34">
    <w:name w:val="cat-UserDefined grp-38 rplc-34"/>
    <w:basedOn w:val="DefaultParagraphFont"/>
  </w:style>
  <w:style w:type="character" w:customStyle="1" w:styleId="cat-UserDefinedgrp-39rplc-35">
    <w:name w:val="cat-UserDefined grp-39 rplc-35"/>
    <w:basedOn w:val="DefaultParagraphFont"/>
  </w:style>
  <w:style w:type="character" w:customStyle="1" w:styleId="cat-UserDefinedgrp-40rplc-47">
    <w:name w:val="cat-UserDefined grp-40 rplc-47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consultant.ru/document/cons_doc_LAW_28165/e0b0bacc43879936cfcee26e50294e81d05b5cb1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