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452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0067-01-2024-001811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Захаровой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А.Г.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А.Г.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Захаровой А.Г.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Захаровой А.Г.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Захаровой А.Г.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Захаровой А.Г.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Захарову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8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9rplc-27">
    <w:name w:val="cat-UserDefined grp-9 rplc-27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8rplc-35">
    <w:name w:val="cat-UserDefined grp-28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