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449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0067-01-2024-001808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Алехина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Алехин В.А.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Алехин В.А.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Алехина В.А.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Алехина В.А.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5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Алехина В.А.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Алехина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Алехина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0412365400675004492415145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15rplc-30">
    <w:name w:val="cat-UserDefined grp-15 rplc-30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