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448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0067-01-2024-001807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43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рого установлен не позднее </w:t>
      </w:r>
      <w:r>
        <w:rPr>
          <w:rStyle w:val="cat-UserDefinedgrp-2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едоставлении декларации от </w:t>
      </w:r>
      <w:r>
        <w:rPr>
          <w:rStyle w:val="cat-UserDefinedgrp-12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0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8">
    <w:name w:val="cat-UserDefined grp-27 rplc-18"/>
    <w:basedOn w:val="DefaultParagraphFont"/>
  </w:style>
  <w:style w:type="character" w:customStyle="1" w:styleId="cat-UserDefinedgrp-28rplc-26">
    <w:name w:val="cat-UserDefined grp-28 rplc-26"/>
    <w:basedOn w:val="DefaultParagraphFont"/>
  </w:style>
  <w:style w:type="character" w:customStyle="1" w:styleId="cat-UserDefinedgrp-12rplc-29">
    <w:name w:val="cat-UserDefined grp-12 rplc-29"/>
    <w:basedOn w:val="DefaultParagraphFont"/>
  </w:style>
  <w:style w:type="character" w:customStyle="1" w:styleId="cat-UserDefinedgrp-29rplc-33">
    <w:name w:val="cat-UserDefined grp-29 rplc-33"/>
    <w:basedOn w:val="DefaultParagraphFont"/>
  </w:style>
  <w:style w:type="character" w:customStyle="1" w:styleId="cat-UserDefinedgrp-30rplc-36">
    <w:name w:val="cat-UserDefined grp-30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