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442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003627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Семеновой Ларисы Николаевны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Семенова Л.Н.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>влений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в деле имеется конверт 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380273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Style w:val="cat-UserDefinedgrp-34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13.02.2024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 на </w:t>
      </w:r>
      <w:r>
        <w:rPr>
          <w:rFonts w:ascii="Times New Roman" w:eastAsia="Times New Roman" w:hAnsi="Times New Roman" w:cs="Times New Roman"/>
          <w:sz w:val="28"/>
          <w:szCs w:val="28"/>
        </w:rPr>
        <w:t>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еменову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</w:rPr>
        <w:t>арису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442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442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</w:t>
      </w:r>
      <w:r>
        <w:rPr>
          <w:rFonts w:ascii="Times New Roman" w:eastAsia="Times New Roman" w:hAnsi="Times New Roman" w:cs="Times New Roman"/>
          <w:sz w:val="28"/>
          <w:szCs w:val="28"/>
        </w:rPr>
        <w:t>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4122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4rplc-30">
    <w:name w:val="cat-UserDefined grp-34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B03C-426C-468A-9C6A-46A23DC43AA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