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427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426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Джабраилова Ильяса </w:t>
      </w:r>
      <w:r>
        <w:rPr>
          <w:rFonts w:ascii="Times New Roman" w:eastAsia="Times New Roman" w:hAnsi="Times New Roman" w:cs="Times New Roman"/>
          <w:sz w:val="28"/>
          <w:szCs w:val="28"/>
        </w:rPr>
        <w:t>Асланбековича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hanging="1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Джабраилов И.А. 11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0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31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Джабраилов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отчет о доставке СМС-извещения, которое получено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Джабраилов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 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Джабраилова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Джабраилова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96953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04.05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31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30.01.2024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Джабраилова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Джабраилова Ильяса </w:t>
      </w:r>
      <w:r>
        <w:rPr>
          <w:rFonts w:ascii="Times New Roman" w:eastAsia="Times New Roman" w:hAnsi="Times New Roman" w:cs="Times New Roman"/>
          <w:sz w:val="28"/>
          <w:szCs w:val="28"/>
        </w:rPr>
        <w:t>Асланбековича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427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3">
    <w:name w:val="cat-UserDefined grp-30 rplc-13"/>
    <w:basedOn w:val="DefaultParagraphFont"/>
  </w:style>
  <w:style w:type="character" w:customStyle="1" w:styleId="cat-UserDefinedgrp-30rplc-19">
    <w:name w:val="cat-UserDefined grp-30 rplc-19"/>
    <w:basedOn w:val="DefaultParagraphFont"/>
  </w:style>
  <w:style w:type="character" w:customStyle="1" w:styleId="cat-UserDefinedgrp-31rplc-21">
    <w:name w:val="cat-UserDefined grp-31 rplc-21"/>
    <w:basedOn w:val="DefaultParagraphFont"/>
  </w:style>
  <w:style w:type="character" w:customStyle="1" w:styleId="cat-UserDefinedgrp-31rplc-30">
    <w:name w:val="cat-UserDefined grp-3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